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491" w:rsidRPr="00532A73" w:rsidRDefault="00816491" w:rsidP="00532A73">
      <w:pPr>
        <w:spacing w:after="0" w:line="240" w:lineRule="auto"/>
        <w:ind w:firstLine="709"/>
        <w:contextualSpacing/>
        <w:jc w:val="center"/>
        <w:rPr>
          <w:rFonts w:ascii="Times New Roman" w:hAnsi="Times New Roman" w:cs="Times New Roman"/>
          <w:b/>
          <w:sz w:val="24"/>
          <w:szCs w:val="24"/>
        </w:rPr>
      </w:pPr>
      <w:bookmarkStart w:id="0" w:name="_GoBack"/>
      <w:r w:rsidRPr="00532A73">
        <w:rPr>
          <w:rFonts w:ascii="Times New Roman" w:hAnsi="Times New Roman" w:cs="Times New Roman"/>
          <w:b/>
          <w:sz w:val="24"/>
          <w:szCs w:val="24"/>
        </w:rPr>
        <w:t xml:space="preserve">Урок-игра по программе антикоррупционного воспитания для </w:t>
      </w:r>
      <w:r w:rsidR="00532A73" w:rsidRPr="00532A73">
        <w:rPr>
          <w:rFonts w:ascii="Times New Roman" w:hAnsi="Times New Roman" w:cs="Times New Roman"/>
          <w:b/>
          <w:sz w:val="24"/>
          <w:szCs w:val="24"/>
        </w:rPr>
        <w:t>6-</w:t>
      </w:r>
      <w:r w:rsidR="00532A73">
        <w:rPr>
          <w:rFonts w:ascii="Times New Roman" w:hAnsi="Times New Roman" w:cs="Times New Roman"/>
          <w:b/>
          <w:sz w:val="24"/>
          <w:szCs w:val="24"/>
        </w:rPr>
        <w:t>7</w:t>
      </w:r>
      <w:r w:rsidR="00532A73" w:rsidRPr="00532A73">
        <w:rPr>
          <w:rFonts w:ascii="Times New Roman" w:hAnsi="Times New Roman" w:cs="Times New Roman"/>
          <w:b/>
          <w:sz w:val="24"/>
          <w:szCs w:val="24"/>
        </w:rPr>
        <w:t xml:space="preserve"> </w:t>
      </w:r>
      <w:r w:rsidRPr="00532A73">
        <w:rPr>
          <w:rFonts w:ascii="Times New Roman" w:hAnsi="Times New Roman" w:cs="Times New Roman"/>
          <w:b/>
          <w:sz w:val="24"/>
          <w:szCs w:val="24"/>
        </w:rPr>
        <w:t xml:space="preserve"> классов</w:t>
      </w:r>
    </w:p>
    <w:p w:rsidR="00816491" w:rsidRPr="00532A73" w:rsidRDefault="00816491" w:rsidP="00532A73">
      <w:pPr>
        <w:pStyle w:val="Pa4"/>
        <w:spacing w:line="240" w:lineRule="auto"/>
        <w:ind w:firstLine="708"/>
        <w:contextualSpacing/>
        <w:jc w:val="both"/>
        <w:rPr>
          <w:rFonts w:ascii="Times New Roman" w:hAnsi="Times New Roman"/>
          <w:b/>
          <w:bCs/>
          <w:i/>
          <w:iCs/>
          <w:color w:val="000000"/>
        </w:rPr>
      </w:pPr>
    </w:p>
    <w:p w:rsidR="00816491" w:rsidRPr="00532A73" w:rsidRDefault="00816491" w:rsidP="00532A73">
      <w:pPr>
        <w:pStyle w:val="Pa4"/>
        <w:spacing w:line="240" w:lineRule="auto"/>
        <w:ind w:firstLine="708"/>
        <w:contextualSpacing/>
        <w:jc w:val="both"/>
        <w:rPr>
          <w:rFonts w:ascii="Times New Roman" w:hAnsi="Times New Roman"/>
          <w:b/>
          <w:bCs/>
          <w:color w:val="000000"/>
        </w:rPr>
      </w:pPr>
      <w:r w:rsidRPr="00532A73">
        <w:rPr>
          <w:rFonts w:ascii="Times New Roman" w:hAnsi="Times New Roman"/>
          <w:b/>
          <w:bCs/>
          <w:i/>
          <w:iCs/>
          <w:color w:val="000000"/>
        </w:rPr>
        <w:t>Цель антикоррупционного воспитания</w:t>
      </w:r>
      <w:r w:rsidRPr="00532A73">
        <w:rPr>
          <w:rFonts w:ascii="Times New Roman" w:hAnsi="Times New Roman"/>
          <w:b/>
          <w:bCs/>
          <w:color w:val="000000"/>
        </w:rPr>
        <w:t xml:space="preserve"> </w:t>
      </w:r>
      <w:r w:rsidRPr="00532A73">
        <w:rPr>
          <w:rFonts w:ascii="Times New Roman" w:hAnsi="Times New Roman"/>
          <w:color w:val="000000"/>
        </w:rPr>
        <w:t>– воспитывать ценностные установки и развивать способности, необходимые для формирования у молодых людей гражданской позиции в отношении коррупции.</w:t>
      </w:r>
      <w:r w:rsidRPr="00532A73">
        <w:rPr>
          <w:rFonts w:ascii="Times New Roman" w:hAnsi="Times New Roman"/>
          <w:b/>
          <w:bCs/>
          <w:color w:val="000000"/>
        </w:rPr>
        <w:t xml:space="preserve"> </w:t>
      </w:r>
    </w:p>
    <w:p w:rsidR="00816491" w:rsidRPr="00532A73" w:rsidRDefault="00816491" w:rsidP="00532A73">
      <w:pPr>
        <w:pStyle w:val="Pa4"/>
        <w:spacing w:line="240" w:lineRule="auto"/>
        <w:ind w:firstLine="708"/>
        <w:contextualSpacing/>
        <w:jc w:val="both"/>
        <w:rPr>
          <w:rFonts w:ascii="Times New Roman" w:hAnsi="Times New Roman"/>
          <w:b/>
          <w:bCs/>
          <w:i/>
          <w:iCs/>
          <w:color w:val="000000"/>
        </w:rPr>
      </w:pPr>
    </w:p>
    <w:p w:rsidR="00816491" w:rsidRPr="00532A73" w:rsidRDefault="00816491" w:rsidP="00532A73">
      <w:pPr>
        <w:pStyle w:val="Pa4"/>
        <w:spacing w:line="240" w:lineRule="auto"/>
        <w:ind w:firstLine="708"/>
        <w:contextualSpacing/>
        <w:jc w:val="both"/>
        <w:rPr>
          <w:rFonts w:ascii="Times New Roman" w:hAnsi="Times New Roman"/>
          <w:b/>
          <w:bCs/>
          <w:i/>
          <w:iCs/>
          <w:color w:val="000000"/>
        </w:rPr>
      </w:pPr>
      <w:r w:rsidRPr="00532A73">
        <w:rPr>
          <w:rFonts w:ascii="Times New Roman" w:hAnsi="Times New Roman"/>
          <w:b/>
          <w:bCs/>
          <w:i/>
          <w:iCs/>
          <w:color w:val="000000"/>
        </w:rPr>
        <w:t>Задачи антикоррупционного воспитания:</w:t>
      </w:r>
    </w:p>
    <w:p w:rsidR="00816491" w:rsidRPr="00532A73" w:rsidRDefault="00816491" w:rsidP="00532A73">
      <w:pPr>
        <w:numPr>
          <w:ilvl w:val="0"/>
          <w:numId w:val="3"/>
        </w:numPr>
        <w:autoSpaceDE w:val="0"/>
        <w:spacing w:after="0" w:line="240" w:lineRule="auto"/>
        <w:contextualSpacing/>
        <w:jc w:val="both"/>
        <w:rPr>
          <w:rFonts w:ascii="Times New Roman" w:hAnsi="Times New Roman" w:cs="Times New Roman"/>
          <w:color w:val="000000"/>
          <w:sz w:val="24"/>
          <w:szCs w:val="24"/>
        </w:rPr>
      </w:pPr>
      <w:r w:rsidRPr="00532A73">
        <w:rPr>
          <w:rFonts w:ascii="Times New Roman" w:hAnsi="Times New Roman" w:cs="Times New Roman"/>
          <w:color w:val="000000"/>
          <w:sz w:val="24"/>
          <w:szCs w:val="24"/>
        </w:rPr>
        <w:t>Познакомить с явлением коррупции: сутью, причинами, последствиями.</w:t>
      </w:r>
    </w:p>
    <w:p w:rsidR="00816491" w:rsidRPr="00532A73" w:rsidRDefault="00816491" w:rsidP="00532A73">
      <w:pPr>
        <w:numPr>
          <w:ilvl w:val="0"/>
          <w:numId w:val="3"/>
        </w:numPr>
        <w:autoSpaceDE w:val="0"/>
        <w:spacing w:after="0" w:line="240" w:lineRule="auto"/>
        <w:contextualSpacing/>
        <w:jc w:val="both"/>
        <w:rPr>
          <w:rFonts w:ascii="Times New Roman" w:hAnsi="Times New Roman" w:cs="Times New Roman"/>
          <w:color w:val="000000"/>
          <w:sz w:val="24"/>
          <w:szCs w:val="24"/>
        </w:rPr>
      </w:pPr>
      <w:r w:rsidRPr="00532A73">
        <w:rPr>
          <w:rFonts w:ascii="Times New Roman" w:hAnsi="Times New Roman" w:cs="Times New Roman"/>
          <w:color w:val="000000"/>
          <w:sz w:val="24"/>
          <w:szCs w:val="24"/>
        </w:rPr>
        <w:t>Поощрять нетерпимость к проявлениям коррупции.</w:t>
      </w:r>
    </w:p>
    <w:p w:rsidR="00816491" w:rsidRPr="00532A73" w:rsidRDefault="00816491" w:rsidP="00532A73">
      <w:pPr>
        <w:numPr>
          <w:ilvl w:val="0"/>
          <w:numId w:val="3"/>
        </w:numPr>
        <w:autoSpaceDE w:val="0"/>
        <w:spacing w:after="0" w:line="240" w:lineRule="auto"/>
        <w:contextualSpacing/>
        <w:jc w:val="both"/>
        <w:rPr>
          <w:rFonts w:ascii="Times New Roman" w:hAnsi="Times New Roman" w:cs="Times New Roman"/>
          <w:color w:val="000000"/>
          <w:sz w:val="24"/>
          <w:szCs w:val="24"/>
        </w:rPr>
      </w:pPr>
      <w:r w:rsidRPr="00532A73">
        <w:rPr>
          <w:rFonts w:ascii="Times New Roman" w:hAnsi="Times New Roman" w:cs="Times New Roman"/>
          <w:color w:val="000000"/>
          <w:sz w:val="24"/>
          <w:szCs w:val="24"/>
        </w:rPr>
        <w:t>Продемонстрировать возможности борьбы с коррупцией.</w:t>
      </w:r>
    </w:p>
    <w:p w:rsidR="00816491" w:rsidRPr="00532A73" w:rsidRDefault="00816491" w:rsidP="00532A73">
      <w:pPr>
        <w:spacing w:after="0" w:line="240" w:lineRule="auto"/>
        <w:ind w:firstLine="708"/>
        <w:contextualSpacing/>
        <w:jc w:val="both"/>
        <w:rPr>
          <w:rFonts w:ascii="Times New Roman" w:hAnsi="Times New Roman" w:cs="Times New Roman"/>
          <w:color w:val="000000"/>
          <w:sz w:val="24"/>
          <w:szCs w:val="24"/>
        </w:rPr>
      </w:pPr>
      <w:r w:rsidRPr="00532A73">
        <w:rPr>
          <w:rFonts w:ascii="Times New Roman" w:hAnsi="Times New Roman" w:cs="Times New Roman"/>
          <w:color w:val="000000"/>
          <w:sz w:val="24"/>
          <w:szCs w:val="24"/>
        </w:rPr>
        <w:t>Выделим основные компоненты системы антикоррупционного воспитания в образовательном учреждении:</w:t>
      </w:r>
    </w:p>
    <w:p w:rsidR="00816491" w:rsidRPr="00532A73" w:rsidRDefault="00816491" w:rsidP="00532A73">
      <w:pPr>
        <w:pStyle w:val="a3"/>
        <w:numPr>
          <w:ilvl w:val="0"/>
          <w:numId w:val="2"/>
        </w:numPr>
        <w:spacing w:after="0" w:line="240" w:lineRule="auto"/>
        <w:contextualSpacing/>
        <w:jc w:val="both"/>
        <w:rPr>
          <w:rFonts w:ascii="Times New Roman" w:hAnsi="Times New Roman"/>
          <w:color w:val="000000"/>
          <w:sz w:val="24"/>
          <w:szCs w:val="24"/>
        </w:rPr>
      </w:pPr>
      <w:r w:rsidRPr="00532A73">
        <w:rPr>
          <w:rFonts w:ascii="Times New Roman" w:hAnsi="Times New Roman"/>
          <w:color w:val="000000"/>
          <w:sz w:val="24"/>
          <w:szCs w:val="24"/>
        </w:rPr>
        <w:t>отсутствие случаев коррупционного поведения в образовательном учреждении;</w:t>
      </w:r>
    </w:p>
    <w:p w:rsidR="00816491" w:rsidRPr="00532A73" w:rsidRDefault="00816491" w:rsidP="00532A73">
      <w:pPr>
        <w:pStyle w:val="a3"/>
        <w:numPr>
          <w:ilvl w:val="0"/>
          <w:numId w:val="2"/>
        </w:numPr>
        <w:spacing w:after="0" w:line="240" w:lineRule="auto"/>
        <w:contextualSpacing/>
        <w:jc w:val="both"/>
        <w:rPr>
          <w:rFonts w:ascii="Times New Roman" w:hAnsi="Times New Roman"/>
          <w:color w:val="000000"/>
          <w:sz w:val="24"/>
          <w:szCs w:val="24"/>
        </w:rPr>
      </w:pPr>
      <w:r w:rsidRPr="00532A73">
        <w:rPr>
          <w:rFonts w:ascii="Times New Roman" w:hAnsi="Times New Roman"/>
          <w:color w:val="000000"/>
          <w:sz w:val="24"/>
          <w:szCs w:val="24"/>
        </w:rPr>
        <w:t>антикоррупционное просвещение: изложение сущности феномена коррупции как преступного действия на уроках правоведения;</w:t>
      </w:r>
    </w:p>
    <w:p w:rsidR="00816491" w:rsidRPr="00532A73" w:rsidRDefault="00816491" w:rsidP="00532A73">
      <w:pPr>
        <w:pStyle w:val="a3"/>
        <w:numPr>
          <w:ilvl w:val="0"/>
          <w:numId w:val="2"/>
        </w:numPr>
        <w:spacing w:after="0" w:line="240" w:lineRule="auto"/>
        <w:contextualSpacing/>
        <w:jc w:val="both"/>
        <w:rPr>
          <w:rFonts w:ascii="Times New Roman" w:hAnsi="Times New Roman"/>
          <w:color w:val="000000"/>
          <w:sz w:val="24"/>
          <w:szCs w:val="24"/>
        </w:rPr>
      </w:pPr>
      <w:r w:rsidRPr="00532A73">
        <w:rPr>
          <w:rFonts w:ascii="Times New Roman" w:hAnsi="Times New Roman"/>
          <w:color w:val="000000"/>
          <w:sz w:val="24"/>
          <w:szCs w:val="24"/>
        </w:rPr>
        <w:t>обретение опыта решения жизненных и школьных проблем на основе взаимодействия педагогов и учащихся;</w:t>
      </w:r>
    </w:p>
    <w:p w:rsidR="00816491" w:rsidRPr="00532A73" w:rsidRDefault="00816491" w:rsidP="00532A73">
      <w:pPr>
        <w:pStyle w:val="a3"/>
        <w:numPr>
          <w:ilvl w:val="0"/>
          <w:numId w:val="2"/>
        </w:numPr>
        <w:spacing w:after="0" w:line="240" w:lineRule="auto"/>
        <w:contextualSpacing/>
        <w:jc w:val="both"/>
        <w:rPr>
          <w:rFonts w:ascii="Times New Roman" w:hAnsi="Times New Roman"/>
          <w:sz w:val="24"/>
          <w:szCs w:val="24"/>
        </w:rPr>
      </w:pPr>
      <w:r w:rsidRPr="00532A73">
        <w:rPr>
          <w:rFonts w:ascii="Times New Roman" w:hAnsi="Times New Roman"/>
          <w:color w:val="000000"/>
          <w:sz w:val="24"/>
          <w:szCs w:val="24"/>
        </w:rPr>
        <w:t xml:space="preserve">педагогическая деятельность по формированию </w:t>
      </w:r>
      <w:r w:rsidRPr="00532A73">
        <w:rPr>
          <w:rFonts w:ascii="Times New Roman" w:hAnsi="Times New Roman"/>
          <w:sz w:val="24"/>
          <w:szCs w:val="24"/>
        </w:rPr>
        <w:t>у  учащихся антикоррупционного мировоззрения.</w:t>
      </w:r>
    </w:p>
    <w:bookmarkEnd w:id="0"/>
    <w:p w:rsidR="00816491" w:rsidRPr="00532A73" w:rsidRDefault="00816491" w:rsidP="00532A73">
      <w:pPr>
        <w:spacing w:after="0" w:line="240" w:lineRule="auto"/>
        <w:ind w:firstLine="708"/>
        <w:contextualSpacing/>
        <w:jc w:val="center"/>
        <w:rPr>
          <w:rFonts w:ascii="Times New Roman" w:hAnsi="Times New Roman" w:cs="Times New Roman"/>
          <w:b/>
          <w:bCs/>
          <w:i/>
          <w:sz w:val="24"/>
          <w:szCs w:val="24"/>
        </w:rPr>
      </w:pPr>
    </w:p>
    <w:p w:rsidR="00816491" w:rsidRPr="00532A73" w:rsidRDefault="00816491" w:rsidP="00532A73">
      <w:pPr>
        <w:spacing w:after="0" w:line="240" w:lineRule="auto"/>
        <w:ind w:firstLine="709"/>
        <w:contextualSpacing/>
        <w:jc w:val="center"/>
        <w:rPr>
          <w:rFonts w:ascii="Times New Roman" w:hAnsi="Times New Roman" w:cs="Times New Roman"/>
          <w:b/>
          <w:sz w:val="24"/>
          <w:szCs w:val="24"/>
          <w:u w:val="single"/>
        </w:rPr>
      </w:pPr>
      <w:r w:rsidRPr="00532A73">
        <w:rPr>
          <w:rFonts w:ascii="Times New Roman" w:hAnsi="Times New Roman" w:cs="Times New Roman"/>
          <w:b/>
          <w:sz w:val="24"/>
          <w:szCs w:val="24"/>
          <w:u w:val="single"/>
        </w:rPr>
        <w:t>Методические комментарии</w:t>
      </w:r>
    </w:p>
    <w:p w:rsidR="00816491" w:rsidRPr="00532A73" w:rsidRDefault="00816491" w:rsidP="00532A73">
      <w:pPr>
        <w:spacing w:after="0" w:line="240" w:lineRule="auto"/>
        <w:ind w:firstLine="709"/>
        <w:contextualSpacing/>
        <w:jc w:val="center"/>
        <w:rPr>
          <w:rFonts w:ascii="Times New Roman" w:hAnsi="Times New Roman" w:cs="Times New Roman"/>
          <w:b/>
          <w:sz w:val="24"/>
          <w:szCs w:val="24"/>
          <w:u w:val="single"/>
        </w:rPr>
      </w:pPr>
    </w:p>
    <w:p w:rsidR="00816491" w:rsidRPr="00532A73" w:rsidRDefault="00816491" w:rsidP="00532A73">
      <w:pPr>
        <w:spacing w:after="0" w:line="240" w:lineRule="auto"/>
        <w:ind w:firstLine="709"/>
        <w:contextualSpacing/>
        <w:jc w:val="both"/>
        <w:rPr>
          <w:rFonts w:ascii="Times New Roman" w:hAnsi="Times New Roman" w:cs="Times New Roman"/>
          <w:sz w:val="24"/>
          <w:szCs w:val="24"/>
        </w:rPr>
      </w:pPr>
      <w:r w:rsidRPr="00532A73">
        <w:rPr>
          <w:rFonts w:ascii="Times New Roman" w:hAnsi="Times New Roman" w:cs="Times New Roman"/>
          <w:sz w:val="24"/>
          <w:szCs w:val="24"/>
        </w:rPr>
        <w:t>Основная воспитательная работа с учащимися 5</w:t>
      </w:r>
      <w:r w:rsidRPr="00532A73">
        <w:rPr>
          <w:rFonts w:ascii="Times New Roman" w:eastAsia="Segoe UI" w:hAnsi="Times New Roman" w:cs="Times New Roman"/>
          <w:sz w:val="24"/>
          <w:szCs w:val="24"/>
        </w:rPr>
        <w:t>–</w:t>
      </w:r>
      <w:r w:rsidR="00532A73">
        <w:rPr>
          <w:rFonts w:ascii="Times New Roman" w:hAnsi="Times New Roman" w:cs="Times New Roman"/>
          <w:sz w:val="24"/>
          <w:szCs w:val="24"/>
        </w:rPr>
        <w:t>7</w:t>
      </w:r>
      <w:r w:rsidRPr="00532A73">
        <w:rPr>
          <w:rFonts w:ascii="Times New Roman" w:hAnsi="Times New Roman" w:cs="Times New Roman"/>
          <w:sz w:val="24"/>
          <w:szCs w:val="24"/>
        </w:rPr>
        <w:t xml:space="preserve">-х классов направлена на формирование культуры взаимодействия. Наиболее продуктивными в этом возрасте являются различные формы совместной работы и коллективной творческой деятельности.  Формирование способности уважения друг к другу, культуры договора и взаимопонимания послужит основой для профилактики коррупционных действий. В практике работы с детьми этого возраста можно выделить ряд ситуаций, обусловливающих в будущем коррупционное поведение. Первая распространенная ситуация заключается в том, что родители выдают ребенку деньги за хорошие отметки, готовят человека, который считает, что каждый его шаг, а тем более созданный продукт, должен быть оплачен. Необходимо в регулярном общении с родителями отмечать вред данного способа взаимодействия с ребенком. Вторая ситуация связана с тем, что ребенок этого возраста получает незаслуженное вознаграждение за оказание определенных услуг. Примером должен стать учитель.  Если ребенок понимает, что букет цветов, подаренный учителю, влияет на качество оценки, то это будет способствовать формированию коррупционного сознания. Третья ситуация связана с деятельностью педагогов и родителей по принципу: «Если нельзя, но очень хочется, то можно». Когда учителя и родители, несмотря на существующие запреты, позволяют детям совершать запрещенные действия, то это приводит к формированию в сознании ребенка позиции, о том, что все можно купить и все можно сделать, если договориться с кем надо. Следующая ситуация заключается в отношениях между детьми в системе самоуправления. Наиболее острой ситуация становится, когда перед ребенком оказывается выбор между дружбой и порядком. Вполне естественно, что дети многое разрешают своим друзьям в отличие от других. К сожалению, в рамках общественного сознания помощь другу (даже за счет нарушения закона) является нормой.  Явление «любимчиков», которым разрешено больше, чем остальным, получило широкое распространение в образовательных учреждениях. С учетом специфики возраста проведение педагогических бесед по данной теме становится неэффективным. Наиболее продуктивной становится организация групповой работы в процессе созидательной, обучающей и игровой видов деятельности. Поэтому проведение воспитательных дел, практикумов и сюжетно-ролевых игр оказывается наиболее действенным способом. В первую очередь необходимо организовывать имитационные и деловые игры, в рамках которых учащиеся получают определенные властные полномочия и реализуют их в ходе игры. </w:t>
      </w:r>
    </w:p>
    <w:p w:rsidR="00816491" w:rsidRPr="00532A73" w:rsidRDefault="00816491" w:rsidP="00532A73">
      <w:pPr>
        <w:spacing w:after="0" w:line="240" w:lineRule="auto"/>
        <w:ind w:firstLine="709"/>
        <w:contextualSpacing/>
        <w:jc w:val="both"/>
        <w:rPr>
          <w:rFonts w:ascii="Times New Roman" w:hAnsi="Times New Roman" w:cs="Times New Roman"/>
          <w:sz w:val="24"/>
          <w:szCs w:val="24"/>
        </w:rPr>
      </w:pPr>
    </w:p>
    <w:p w:rsidR="00816491" w:rsidRPr="00532A73" w:rsidRDefault="00816491" w:rsidP="00532A73">
      <w:pPr>
        <w:spacing w:after="0" w:line="240" w:lineRule="auto"/>
        <w:ind w:firstLine="709"/>
        <w:contextualSpacing/>
        <w:jc w:val="both"/>
        <w:rPr>
          <w:rFonts w:ascii="Times New Roman" w:hAnsi="Times New Roman" w:cs="Times New Roman"/>
          <w:sz w:val="24"/>
          <w:szCs w:val="24"/>
        </w:rPr>
      </w:pPr>
    </w:p>
    <w:p w:rsidR="00816491" w:rsidRPr="00532A73" w:rsidRDefault="00816491" w:rsidP="00532A73">
      <w:pPr>
        <w:spacing w:after="0" w:line="240" w:lineRule="auto"/>
        <w:ind w:firstLine="709"/>
        <w:contextualSpacing/>
        <w:jc w:val="both"/>
        <w:rPr>
          <w:rFonts w:ascii="Times New Roman" w:hAnsi="Times New Roman" w:cs="Times New Roman"/>
          <w:sz w:val="24"/>
          <w:szCs w:val="24"/>
        </w:rPr>
      </w:pPr>
    </w:p>
    <w:p w:rsidR="00816491" w:rsidRPr="00532A73" w:rsidRDefault="00816491" w:rsidP="00532A73">
      <w:pPr>
        <w:spacing w:after="0" w:line="240" w:lineRule="auto"/>
        <w:ind w:firstLine="709"/>
        <w:contextualSpacing/>
        <w:jc w:val="both"/>
        <w:rPr>
          <w:rFonts w:ascii="Times New Roman" w:hAnsi="Times New Roman" w:cs="Times New Roman"/>
          <w:sz w:val="24"/>
          <w:szCs w:val="24"/>
        </w:rPr>
      </w:pPr>
    </w:p>
    <w:p w:rsidR="00816491" w:rsidRPr="00532A73" w:rsidRDefault="00816491" w:rsidP="00532A73">
      <w:pPr>
        <w:spacing w:after="0" w:line="240" w:lineRule="auto"/>
        <w:ind w:firstLine="709"/>
        <w:contextualSpacing/>
        <w:jc w:val="both"/>
        <w:rPr>
          <w:rFonts w:ascii="Times New Roman" w:hAnsi="Times New Roman" w:cs="Times New Roman"/>
          <w:sz w:val="24"/>
          <w:szCs w:val="24"/>
        </w:rPr>
      </w:pPr>
    </w:p>
    <w:p w:rsidR="00816491" w:rsidRPr="00532A73" w:rsidRDefault="00816491" w:rsidP="00532A73">
      <w:pPr>
        <w:spacing w:after="0" w:line="240" w:lineRule="auto"/>
        <w:ind w:firstLine="709"/>
        <w:contextualSpacing/>
        <w:jc w:val="both"/>
        <w:rPr>
          <w:rFonts w:ascii="Times New Roman" w:hAnsi="Times New Roman" w:cs="Times New Roman"/>
          <w:sz w:val="24"/>
          <w:szCs w:val="24"/>
        </w:rPr>
      </w:pPr>
    </w:p>
    <w:p w:rsidR="00816491" w:rsidRPr="00532A73" w:rsidRDefault="00816491" w:rsidP="00532A73">
      <w:pPr>
        <w:spacing w:after="0" w:line="240" w:lineRule="auto"/>
        <w:ind w:firstLine="708"/>
        <w:contextualSpacing/>
        <w:jc w:val="center"/>
        <w:rPr>
          <w:rFonts w:ascii="Times New Roman" w:hAnsi="Times New Roman" w:cs="Times New Roman"/>
          <w:b/>
          <w:bCs/>
          <w:sz w:val="24"/>
          <w:szCs w:val="24"/>
          <w:u w:val="single"/>
        </w:rPr>
      </w:pPr>
      <w:r w:rsidRPr="00532A73">
        <w:rPr>
          <w:rFonts w:ascii="Times New Roman" w:hAnsi="Times New Roman" w:cs="Times New Roman"/>
          <w:b/>
          <w:bCs/>
          <w:sz w:val="24"/>
          <w:szCs w:val="24"/>
          <w:u w:val="single"/>
        </w:rPr>
        <w:t>Вступление урока</w:t>
      </w:r>
    </w:p>
    <w:p w:rsidR="00816491" w:rsidRPr="00532A73" w:rsidRDefault="00816491" w:rsidP="00532A73">
      <w:pPr>
        <w:spacing w:after="0" w:line="240" w:lineRule="auto"/>
        <w:ind w:firstLine="708"/>
        <w:contextualSpacing/>
        <w:jc w:val="both"/>
        <w:rPr>
          <w:rFonts w:ascii="Times New Roman" w:hAnsi="Times New Roman" w:cs="Times New Roman"/>
          <w:color w:val="000000"/>
          <w:sz w:val="24"/>
          <w:szCs w:val="24"/>
        </w:rPr>
      </w:pPr>
      <w:r w:rsidRPr="00532A73">
        <w:rPr>
          <w:rFonts w:ascii="Times New Roman" w:hAnsi="Times New Roman" w:cs="Times New Roman"/>
          <w:b/>
          <w:color w:val="000000"/>
          <w:sz w:val="24"/>
          <w:szCs w:val="24"/>
        </w:rPr>
        <w:t>Корру́пция</w:t>
      </w:r>
      <w:r w:rsidRPr="00532A73">
        <w:rPr>
          <w:rFonts w:ascii="Times New Roman" w:hAnsi="Times New Roman" w:cs="Times New Roman"/>
          <w:color w:val="000000"/>
          <w:sz w:val="24"/>
          <w:szCs w:val="24"/>
        </w:rPr>
        <w:t xml:space="preserve"> (от </w:t>
      </w:r>
      <w:r w:rsidRPr="00532A73">
        <w:rPr>
          <w:rFonts w:ascii="Times New Roman" w:hAnsi="Times New Roman" w:cs="Times New Roman"/>
          <w:i/>
          <w:iCs/>
          <w:color w:val="000000"/>
          <w:sz w:val="24"/>
          <w:szCs w:val="24"/>
        </w:rPr>
        <w:t>лат</w:t>
      </w:r>
      <w:r w:rsidRPr="00532A73">
        <w:rPr>
          <w:rFonts w:ascii="Times New Roman" w:hAnsi="Times New Roman" w:cs="Times New Roman"/>
          <w:color w:val="000000"/>
          <w:sz w:val="24"/>
          <w:szCs w:val="24"/>
        </w:rPr>
        <w:t xml:space="preserve">. corrumpere </w:t>
      </w:r>
      <w:r w:rsidRPr="00532A73">
        <w:rPr>
          <w:rFonts w:ascii="Times New Roman" w:eastAsia="Segoe UI" w:hAnsi="Times New Roman" w:cs="Times New Roman"/>
          <w:color w:val="000000"/>
          <w:sz w:val="24"/>
          <w:szCs w:val="24"/>
        </w:rPr>
        <w:t>–</w:t>
      </w:r>
      <w:r w:rsidRPr="00532A73">
        <w:rPr>
          <w:rFonts w:ascii="Times New Roman" w:hAnsi="Times New Roman" w:cs="Times New Roman"/>
          <w:color w:val="000000"/>
          <w:sz w:val="24"/>
          <w:szCs w:val="24"/>
        </w:rPr>
        <w:t xml:space="preserve"> «растлевать») – использование должностным лицом своих властных полномочий и доверенных ему прав в целях личной выгоды, противоречащее установленным правилам (законодательству). Наиболее часто термин применяется по отношению к бюрократическому аппарату и политической элите. Коррупции может быть подвержен любой человек, обладающий властью над распределением по своему усмотрению каких-либо не принадлежащих ему ресурсов (чиновник, депутат, судья, сотрудник правоохранительных органов, администратор, экзаменатор, врач и т. д.). Главным стимулом коррупционного поведения является возможность получения экономической прибыли, связанной с использованием властных полномочий, а главным сдерживающим фактором  –  риск разоблачения и наказания. </w:t>
      </w:r>
    </w:p>
    <w:p w:rsidR="00816491" w:rsidRPr="00532A73" w:rsidRDefault="00816491" w:rsidP="00532A73">
      <w:pPr>
        <w:spacing w:after="0" w:line="240" w:lineRule="auto"/>
        <w:ind w:firstLine="708"/>
        <w:contextualSpacing/>
        <w:jc w:val="both"/>
        <w:rPr>
          <w:rFonts w:ascii="Times New Roman" w:hAnsi="Times New Roman" w:cs="Times New Roman"/>
          <w:sz w:val="24"/>
          <w:szCs w:val="24"/>
        </w:rPr>
      </w:pPr>
      <w:r w:rsidRPr="00532A73">
        <w:rPr>
          <w:rFonts w:ascii="Times New Roman" w:hAnsi="Times New Roman" w:cs="Times New Roman"/>
          <w:color w:val="000000"/>
          <w:sz w:val="24"/>
          <w:szCs w:val="24"/>
        </w:rPr>
        <w:t>В</w:t>
      </w:r>
      <w:r w:rsidRPr="00532A73">
        <w:rPr>
          <w:rFonts w:ascii="Times New Roman" w:hAnsi="Times New Roman" w:cs="Times New Roman"/>
          <w:sz w:val="24"/>
          <w:szCs w:val="24"/>
        </w:rPr>
        <w:t xml:space="preserve">ыделяют отдельные проявления  коррупции. </w:t>
      </w:r>
      <w:r w:rsidRPr="00532A73">
        <w:rPr>
          <w:rFonts w:ascii="Times New Roman" w:hAnsi="Times New Roman" w:cs="Times New Roman"/>
          <w:b/>
          <w:bCs/>
          <w:i/>
          <w:iCs/>
          <w:sz w:val="24"/>
          <w:szCs w:val="24"/>
        </w:rPr>
        <w:t>Бытовая коррупция</w:t>
      </w:r>
      <w:r w:rsidRPr="00532A73">
        <w:rPr>
          <w:rFonts w:ascii="Times New Roman" w:hAnsi="Times New Roman" w:cs="Times New Roman"/>
          <w:sz w:val="24"/>
          <w:szCs w:val="24"/>
        </w:rPr>
        <w:t xml:space="preserve"> порождается взаимодействием рядовых граждан и чиновников. В нее входят различные подарки от граждан и услуги должностному лицу и членам его семьи. </w:t>
      </w:r>
      <w:r w:rsidRPr="00532A73">
        <w:rPr>
          <w:rFonts w:ascii="Times New Roman" w:hAnsi="Times New Roman" w:cs="Times New Roman"/>
          <w:b/>
          <w:bCs/>
          <w:i/>
          <w:iCs/>
          <w:sz w:val="24"/>
          <w:szCs w:val="24"/>
        </w:rPr>
        <w:t>Деловая коррупция</w:t>
      </w:r>
      <w:r w:rsidRPr="00532A73">
        <w:rPr>
          <w:rFonts w:ascii="Times New Roman" w:hAnsi="Times New Roman" w:cs="Times New Roman"/>
          <w:sz w:val="24"/>
          <w:szCs w:val="24"/>
        </w:rPr>
        <w:t xml:space="preserve"> возникает при взаимодействии власти и бизнеса. Например, в случае хозяйственного спора стороны могут стремиться заручиться поддержкой судьи с целью вынесения решения в свою пользу. </w:t>
      </w:r>
      <w:r w:rsidRPr="00532A73">
        <w:rPr>
          <w:rFonts w:ascii="Times New Roman" w:hAnsi="Times New Roman" w:cs="Times New Roman"/>
          <w:b/>
          <w:bCs/>
          <w:i/>
          <w:iCs/>
          <w:sz w:val="24"/>
          <w:szCs w:val="24"/>
        </w:rPr>
        <w:t>Коррупция верховной власти</w:t>
      </w:r>
      <w:r w:rsidRPr="00532A73">
        <w:rPr>
          <w:rFonts w:ascii="Times New Roman" w:hAnsi="Times New Roman" w:cs="Times New Roman"/>
          <w:sz w:val="24"/>
          <w:szCs w:val="24"/>
        </w:rPr>
        <w:t xml:space="preserve"> относится к политическому руководству и верховным судам в демократических системах. Она касается стоящих у власти групп, </w:t>
      </w:r>
      <w:r w:rsidRPr="00532A73">
        <w:rPr>
          <w:rFonts w:ascii="Times New Roman" w:hAnsi="Times New Roman" w:cs="Times New Roman"/>
          <w:color w:val="000000"/>
          <w:sz w:val="24"/>
          <w:szCs w:val="24"/>
        </w:rPr>
        <w:t>недобросовестное</w:t>
      </w:r>
      <w:r w:rsidRPr="00532A73">
        <w:rPr>
          <w:rFonts w:ascii="Times New Roman" w:hAnsi="Times New Roman" w:cs="Times New Roman"/>
          <w:sz w:val="24"/>
          <w:szCs w:val="24"/>
        </w:rPr>
        <w:t xml:space="preserve"> поведение которых состоит в осуществлении политики в своих интересах и в ущерб интересам избирателей.</w:t>
      </w:r>
    </w:p>
    <w:p w:rsidR="00816491" w:rsidRPr="00532A73" w:rsidRDefault="00816491" w:rsidP="00532A73">
      <w:pPr>
        <w:spacing w:after="0" w:line="240" w:lineRule="auto"/>
        <w:ind w:firstLine="708"/>
        <w:contextualSpacing/>
        <w:jc w:val="both"/>
        <w:rPr>
          <w:rFonts w:ascii="Times New Roman" w:hAnsi="Times New Roman" w:cs="Times New Roman"/>
          <w:color w:val="000000"/>
          <w:sz w:val="24"/>
          <w:szCs w:val="24"/>
        </w:rPr>
      </w:pPr>
      <w:r w:rsidRPr="00532A73">
        <w:rPr>
          <w:rFonts w:ascii="Times New Roman" w:hAnsi="Times New Roman" w:cs="Times New Roman"/>
          <w:color w:val="000000"/>
          <w:sz w:val="24"/>
          <w:szCs w:val="24"/>
        </w:rPr>
        <w:t>Системное рассмотрение позволяет выделить ряд взаимодополняющих взглядов на  сущность явления коррупции:</w:t>
      </w:r>
    </w:p>
    <w:p w:rsidR="00816491" w:rsidRPr="00532A73" w:rsidRDefault="00816491" w:rsidP="00532A73">
      <w:pPr>
        <w:numPr>
          <w:ilvl w:val="0"/>
          <w:numId w:val="3"/>
        </w:numPr>
        <w:spacing w:after="0" w:line="240" w:lineRule="auto"/>
        <w:contextualSpacing/>
        <w:jc w:val="both"/>
        <w:rPr>
          <w:rFonts w:ascii="Times New Roman" w:hAnsi="Times New Roman" w:cs="Times New Roman"/>
          <w:color w:val="000000"/>
          <w:sz w:val="24"/>
          <w:szCs w:val="24"/>
        </w:rPr>
      </w:pPr>
      <w:r w:rsidRPr="00532A73">
        <w:rPr>
          <w:rFonts w:ascii="Times New Roman" w:hAnsi="Times New Roman" w:cs="Times New Roman"/>
          <w:color w:val="000000"/>
          <w:sz w:val="24"/>
          <w:szCs w:val="24"/>
        </w:rPr>
        <w:t>коррупция как особый вид правонарушений, связанный с превышением должностных полномочий;</w:t>
      </w:r>
    </w:p>
    <w:p w:rsidR="00816491" w:rsidRPr="00532A73" w:rsidRDefault="00816491" w:rsidP="00532A73">
      <w:pPr>
        <w:numPr>
          <w:ilvl w:val="0"/>
          <w:numId w:val="3"/>
        </w:numPr>
        <w:spacing w:after="0" w:line="240" w:lineRule="auto"/>
        <w:contextualSpacing/>
        <w:jc w:val="both"/>
        <w:rPr>
          <w:rFonts w:ascii="Times New Roman" w:hAnsi="Times New Roman" w:cs="Times New Roman"/>
          <w:color w:val="000000"/>
          <w:sz w:val="24"/>
          <w:szCs w:val="24"/>
        </w:rPr>
      </w:pPr>
      <w:r w:rsidRPr="00532A73">
        <w:rPr>
          <w:rFonts w:ascii="Times New Roman" w:hAnsi="Times New Roman" w:cs="Times New Roman"/>
          <w:color w:val="000000"/>
          <w:sz w:val="24"/>
          <w:szCs w:val="24"/>
        </w:rPr>
        <w:t xml:space="preserve">коррупция как особый образ жизни людей, обладающих </w:t>
      </w:r>
      <w:r w:rsidRPr="00532A73">
        <w:rPr>
          <w:rFonts w:ascii="Times New Roman" w:hAnsi="Times New Roman" w:cs="Times New Roman"/>
          <w:sz w:val="24"/>
          <w:szCs w:val="24"/>
        </w:rPr>
        <w:t>властью,  который  предполагает</w:t>
      </w:r>
      <w:r w:rsidRPr="00532A73">
        <w:rPr>
          <w:rFonts w:ascii="Times New Roman" w:hAnsi="Times New Roman" w:cs="Times New Roman"/>
          <w:color w:val="000000"/>
          <w:sz w:val="24"/>
          <w:szCs w:val="24"/>
        </w:rPr>
        <w:t xml:space="preserve"> ряд традиционных действий (взяточничество, проявление своеволия, подбор «нужных» людей);</w:t>
      </w:r>
    </w:p>
    <w:p w:rsidR="00816491" w:rsidRPr="00532A73" w:rsidRDefault="00816491" w:rsidP="00532A73">
      <w:pPr>
        <w:numPr>
          <w:ilvl w:val="0"/>
          <w:numId w:val="3"/>
        </w:numPr>
        <w:spacing w:after="0" w:line="240" w:lineRule="auto"/>
        <w:contextualSpacing/>
        <w:jc w:val="both"/>
        <w:rPr>
          <w:rFonts w:ascii="Times New Roman" w:hAnsi="Times New Roman" w:cs="Times New Roman"/>
          <w:color w:val="000000"/>
          <w:sz w:val="24"/>
          <w:szCs w:val="24"/>
        </w:rPr>
      </w:pPr>
      <w:r w:rsidRPr="00532A73">
        <w:rPr>
          <w:rFonts w:ascii="Times New Roman" w:hAnsi="Times New Roman" w:cs="Times New Roman"/>
          <w:color w:val="000000"/>
          <w:sz w:val="24"/>
          <w:szCs w:val="24"/>
        </w:rPr>
        <w:t>коррупция как особый способ решения проблем в обход существующих законов и правил с использованием подкупа должностных лиц;</w:t>
      </w:r>
    </w:p>
    <w:p w:rsidR="00816491" w:rsidRPr="00532A73" w:rsidRDefault="00816491" w:rsidP="00532A73">
      <w:pPr>
        <w:numPr>
          <w:ilvl w:val="0"/>
          <w:numId w:val="3"/>
        </w:numPr>
        <w:spacing w:after="0" w:line="240" w:lineRule="auto"/>
        <w:contextualSpacing/>
        <w:jc w:val="both"/>
        <w:rPr>
          <w:rFonts w:ascii="Times New Roman" w:hAnsi="Times New Roman" w:cs="Times New Roman"/>
          <w:color w:val="000000"/>
          <w:sz w:val="24"/>
          <w:szCs w:val="24"/>
        </w:rPr>
      </w:pPr>
      <w:r w:rsidRPr="00532A73">
        <w:rPr>
          <w:rFonts w:ascii="Times New Roman" w:hAnsi="Times New Roman" w:cs="Times New Roman"/>
          <w:color w:val="000000"/>
          <w:sz w:val="24"/>
          <w:szCs w:val="24"/>
        </w:rPr>
        <w:t>коррупция как особый подход к людям, обладающим властью, связанный с демонстрацией им своего уважения и удовлетворения их потребностей.</w:t>
      </w:r>
    </w:p>
    <w:p w:rsidR="00816491" w:rsidRPr="00532A73" w:rsidRDefault="00816491" w:rsidP="00532A73">
      <w:pPr>
        <w:spacing w:after="0" w:line="240" w:lineRule="auto"/>
        <w:ind w:firstLine="708"/>
        <w:contextualSpacing/>
        <w:jc w:val="both"/>
        <w:rPr>
          <w:rFonts w:ascii="Times New Roman" w:hAnsi="Times New Roman" w:cs="Times New Roman"/>
          <w:color w:val="000000"/>
          <w:sz w:val="24"/>
          <w:szCs w:val="24"/>
        </w:rPr>
      </w:pPr>
    </w:p>
    <w:p w:rsidR="00816491" w:rsidRPr="00532A73" w:rsidRDefault="00816491" w:rsidP="00532A73">
      <w:pPr>
        <w:spacing w:after="0" w:line="240" w:lineRule="auto"/>
        <w:ind w:firstLine="708"/>
        <w:contextualSpacing/>
        <w:jc w:val="both"/>
        <w:rPr>
          <w:rFonts w:ascii="Times New Roman" w:hAnsi="Times New Roman" w:cs="Times New Roman"/>
          <w:b/>
          <w:i/>
          <w:color w:val="000000"/>
          <w:sz w:val="24"/>
          <w:szCs w:val="24"/>
          <w:u w:val="single"/>
        </w:rPr>
      </w:pPr>
      <w:r w:rsidRPr="00532A73">
        <w:rPr>
          <w:rFonts w:ascii="Times New Roman" w:hAnsi="Times New Roman" w:cs="Times New Roman"/>
          <w:b/>
          <w:i/>
          <w:color w:val="000000"/>
          <w:sz w:val="24"/>
          <w:szCs w:val="24"/>
          <w:u w:val="single"/>
        </w:rPr>
        <w:t xml:space="preserve">Выделяются следующие признаки коррупции: </w:t>
      </w:r>
    </w:p>
    <w:p w:rsidR="00816491" w:rsidRPr="00532A73" w:rsidRDefault="00816491" w:rsidP="00532A73">
      <w:pPr>
        <w:tabs>
          <w:tab w:val="left" w:pos="993"/>
        </w:tabs>
        <w:spacing w:after="0" w:line="240" w:lineRule="auto"/>
        <w:ind w:firstLine="708"/>
        <w:contextualSpacing/>
        <w:jc w:val="both"/>
        <w:rPr>
          <w:rFonts w:ascii="Times New Roman" w:hAnsi="Times New Roman" w:cs="Times New Roman"/>
          <w:color w:val="000000"/>
          <w:sz w:val="24"/>
          <w:szCs w:val="24"/>
        </w:rPr>
      </w:pPr>
      <w:r w:rsidRPr="00532A73">
        <w:rPr>
          <w:rFonts w:ascii="Times New Roman" w:hAnsi="Times New Roman" w:cs="Times New Roman"/>
          <w:color w:val="000000"/>
          <w:sz w:val="24"/>
          <w:szCs w:val="24"/>
        </w:rPr>
        <w:t>1.</w:t>
      </w:r>
      <w:r w:rsidRPr="00532A73">
        <w:rPr>
          <w:rFonts w:ascii="Times New Roman" w:hAnsi="Times New Roman" w:cs="Times New Roman"/>
          <w:color w:val="000000"/>
          <w:sz w:val="24"/>
          <w:szCs w:val="24"/>
        </w:rPr>
        <w:tab/>
        <w:t>Принимается решение, нарушающее закон или неписаные общественные нормы.</w:t>
      </w:r>
    </w:p>
    <w:p w:rsidR="00816491" w:rsidRPr="00532A73" w:rsidRDefault="00816491" w:rsidP="00532A73">
      <w:pPr>
        <w:spacing w:after="0" w:line="240" w:lineRule="auto"/>
        <w:ind w:firstLine="708"/>
        <w:contextualSpacing/>
        <w:jc w:val="both"/>
        <w:rPr>
          <w:rFonts w:ascii="Times New Roman" w:hAnsi="Times New Roman" w:cs="Times New Roman"/>
          <w:color w:val="000000"/>
          <w:sz w:val="24"/>
          <w:szCs w:val="24"/>
        </w:rPr>
      </w:pPr>
      <w:r w:rsidRPr="00532A73">
        <w:rPr>
          <w:rFonts w:ascii="Times New Roman" w:hAnsi="Times New Roman" w:cs="Times New Roman"/>
          <w:color w:val="000000"/>
          <w:sz w:val="24"/>
          <w:szCs w:val="24"/>
        </w:rPr>
        <w:t>2. Стороны действуют по обоюдному согласию.</w:t>
      </w:r>
    </w:p>
    <w:p w:rsidR="00816491" w:rsidRPr="00532A73" w:rsidRDefault="00816491" w:rsidP="00532A73">
      <w:pPr>
        <w:spacing w:after="0" w:line="240" w:lineRule="auto"/>
        <w:ind w:firstLine="708"/>
        <w:contextualSpacing/>
        <w:jc w:val="both"/>
        <w:rPr>
          <w:rFonts w:ascii="Times New Roman" w:hAnsi="Times New Roman" w:cs="Times New Roman"/>
          <w:color w:val="000000"/>
          <w:sz w:val="24"/>
          <w:szCs w:val="24"/>
        </w:rPr>
      </w:pPr>
      <w:r w:rsidRPr="00532A73">
        <w:rPr>
          <w:rFonts w:ascii="Times New Roman" w:hAnsi="Times New Roman" w:cs="Times New Roman"/>
          <w:color w:val="000000"/>
          <w:sz w:val="24"/>
          <w:szCs w:val="24"/>
        </w:rPr>
        <w:t>3. Обе стороны получают незаконные выгоды и преимущества.</w:t>
      </w:r>
    </w:p>
    <w:p w:rsidR="00816491" w:rsidRPr="00532A73" w:rsidRDefault="00816491" w:rsidP="00532A73">
      <w:pPr>
        <w:spacing w:after="0" w:line="240" w:lineRule="auto"/>
        <w:ind w:firstLine="708"/>
        <w:contextualSpacing/>
        <w:jc w:val="both"/>
        <w:rPr>
          <w:rFonts w:ascii="Times New Roman" w:hAnsi="Times New Roman" w:cs="Times New Roman"/>
          <w:color w:val="000000"/>
          <w:sz w:val="24"/>
          <w:szCs w:val="24"/>
        </w:rPr>
      </w:pPr>
      <w:r w:rsidRPr="00532A73">
        <w:rPr>
          <w:rFonts w:ascii="Times New Roman" w:hAnsi="Times New Roman" w:cs="Times New Roman"/>
          <w:color w:val="000000"/>
          <w:sz w:val="24"/>
          <w:szCs w:val="24"/>
        </w:rPr>
        <w:t xml:space="preserve">4. Обе стороны стараются скрыть свои действия. </w:t>
      </w:r>
    </w:p>
    <w:p w:rsidR="00816491" w:rsidRPr="00532A73" w:rsidRDefault="00816491" w:rsidP="00532A73">
      <w:pPr>
        <w:spacing w:after="0" w:line="240" w:lineRule="auto"/>
        <w:ind w:firstLine="709"/>
        <w:contextualSpacing/>
        <w:jc w:val="center"/>
        <w:rPr>
          <w:rFonts w:ascii="Times New Roman" w:hAnsi="Times New Roman" w:cs="Times New Roman"/>
          <w:b/>
          <w:sz w:val="24"/>
          <w:szCs w:val="24"/>
        </w:rPr>
      </w:pPr>
    </w:p>
    <w:p w:rsidR="00816491" w:rsidRPr="00532A73" w:rsidRDefault="00816491" w:rsidP="00532A73">
      <w:pPr>
        <w:spacing w:after="0" w:line="240" w:lineRule="auto"/>
        <w:ind w:firstLine="709"/>
        <w:contextualSpacing/>
        <w:jc w:val="both"/>
        <w:rPr>
          <w:rFonts w:ascii="Times New Roman" w:hAnsi="Times New Roman" w:cs="Times New Roman"/>
          <w:sz w:val="24"/>
          <w:szCs w:val="24"/>
        </w:rPr>
      </w:pPr>
      <w:r w:rsidRPr="00532A73">
        <w:rPr>
          <w:rFonts w:ascii="Times New Roman" w:hAnsi="Times New Roman" w:cs="Times New Roman"/>
          <w:sz w:val="24"/>
          <w:szCs w:val="24"/>
        </w:rPr>
        <w:t>На основе разобранных понятий, терминов и признаков связанных с коррупцией строится в дальнейшим игра.</w:t>
      </w:r>
    </w:p>
    <w:p w:rsidR="00816491" w:rsidRPr="00532A73" w:rsidRDefault="00816491" w:rsidP="00532A73">
      <w:pPr>
        <w:spacing w:after="0" w:line="240" w:lineRule="auto"/>
        <w:ind w:firstLine="709"/>
        <w:contextualSpacing/>
        <w:jc w:val="both"/>
        <w:rPr>
          <w:rFonts w:ascii="Times New Roman" w:hAnsi="Times New Roman" w:cs="Times New Roman"/>
          <w:sz w:val="24"/>
          <w:szCs w:val="24"/>
        </w:rPr>
      </w:pPr>
    </w:p>
    <w:p w:rsidR="00816491" w:rsidRPr="00532A73" w:rsidRDefault="00816491" w:rsidP="00532A73">
      <w:pPr>
        <w:spacing w:after="0" w:line="240" w:lineRule="auto"/>
        <w:ind w:firstLine="709"/>
        <w:contextualSpacing/>
        <w:jc w:val="both"/>
        <w:rPr>
          <w:rFonts w:ascii="Times New Roman" w:hAnsi="Times New Roman" w:cs="Times New Roman"/>
          <w:sz w:val="24"/>
          <w:szCs w:val="24"/>
        </w:rPr>
      </w:pPr>
    </w:p>
    <w:p w:rsidR="00816491" w:rsidRPr="00532A73" w:rsidRDefault="00816491" w:rsidP="00532A73">
      <w:pPr>
        <w:spacing w:after="0" w:line="240" w:lineRule="auto"/>
        <w:ind w:firstLine="709"/>
        <w:contextualSpacing/>
        <w:jc w:val="both"/>
        <w:rPr>
          <w:rFonts w:ascii="Times New Roman" w:hAnsi="Times New Roman" w:cs="Times New Roman"/>
          <w:sz w:val="24"/>
          <w:szCs w:val="24"/>
        </w:rPr>
      </w:pPr>
    </w:p>
    <w:p w:rsidR="00816491" w:rsidRPr="00532A73" w:rsidRDefault="00816491" w:rsidP="00532A73">
      <w:pPr>
        <w:spacing w:after="0" w:line="240" w:lineRule="auto"/>
        <w:ind w:firstLine="709"/>
        <w:contextualSpacing/>
        <w:jc w:val="both"/>
        <w:rPr>
          <w:rFonts w:ascii="Times New Roman" w:hAnsi="Times New Roman" w:cs="Times New Roman"/>
          <w:sz w:val="24"/>
          <w:szCs w:val="24"/>
        </w:rPr>
      </w:pPr>
    </w:p>
    <w:p w:rsidR="00816491" w:rsidRPr="00532A73" w:rsidRDefault="00816491" w:rsidP="00532A73">
      <w:pPr>
        <w:spacing w:after="0" w:line="240" w:lineRule="auto"/>
        <w:ind w:firstLine="709"/>
        <w:contextualSpacing/>
        <w:jc w:val="both"/>
        <w:rPr>
          <w:rFonts w:ascii="Times New Roman" w:hAnsi="Times New Roman" w:cs="Times New Roman"/>
          <w:sz w:val="24"/>
          <w:szCs w:val="24"/>
        </w:rPr>
      </w:pPr>
    </w:p>
    <w:p w:rsidR="00816491" w:rsidRPr="00532A73" w:rsidRDefault="00816491" w:rsidP="00532A73">
      <w:pPr>
        <w:spacing w:after="0" w:line="240" w:lineRule="auto"/>
        <w:ind w:firstLine="709"/>
        <w:contextualSpacing/>
        <w:jc w:val="both"/>
        <w:rPr>
          <w:rFonts w:ascii="Times New Roman" w:hAnsi="Times New Roman" w:cs="Times New Roman"/>
          <w:sz w:val="24"/>
          <w:szCs w:val="24"/>
        </w:rPr>
      </w:pPr>
    </w:p>
    <w:p w:rsidR="00816491" w:rsidRPr="00532A73" w:rsidRDefault="00816491" w:rsidP="00532A73">
      <w:pPr>
        <w:spacing w:after="0" w:line="240" w:lineRule="auto"/>
        <w:ind w:firstLine="709"/>
        <w:contextualSpacing/>
        <w:jc w:val="both"/>
        <w:rPr>
          <w:rFonts w:ascii="Times New Roman" w:hAnsi="Times New Roman" w:cs="Times New Roman"/>
          <w:sz w:val="24"/>
          <w:szCs w:val="24"/>
        </w:rPr>
      </w:pPr>
    </w:p>
    <w:p w:rsidR="00816491" w:rsidRPr="00532A73" w:rsidRDefault="00816491" w:rsidP="00532A73">
      <w:pPr>
        <w:spacing w:after="0" w:line="240" w:lineRule="auto"/>
        <w:ind w:firstLine="709"/>
        <w:contextualSpacing/>
        <w:jc w:val="both"/>
        <w:rPr>
          <w:rFonts w:ascii="Times New Roman" w:hAnsi="Times New Roman" w:cs="Times New Roman"/>
          <w:sz w:val="24"/>
          <w:szCs w:val="24"/>
        </w:rPr>
      </w:pPr>
    </w:p>
    <w:p w:rsidR="00816491" w:rsidRPr="00532A73" w:rsidRDefault="00816491" w:rsidP="00532A73">
      <w:pPr>
        <w:spacing w:after="0" w:line="240" w:lineRule="auto"/>
        <w:ind w:firstLine="709"/>
        <w:contextualSpacing/>
        <w:jc w:val="both"/>
        <w:rPr>
          <w:rFonts w:ascii="Times New Roman" w:hAnsi="Times New Roman" w:cs="Times New Roman"/>
          <w:sz w:val="24"/>
          <w:szCs w:val="24"/>
        </w:rPr>
      </w:pPr>
    </w:p>
    <w:p w:rsidR="00816491" w:rsidRPr="00532A73" w:rsidRDefault="00816491" w:rsidP="00532A73">
      <w:pPr>
        <w:spacing w:after="0" w:line="240" w:lineRule="auto"/>
        <w:ind w:firstLine="709"/>
        <w:contextualSpacing/>
        <w:jc w:val="both"/>
        <w:rPr>
          <w:rFonts w:ascii="Times New Roman" w:hAnsi="Times New Roman" w:cs="Times New Roman"/>
          <w:sz w:val="24"/>
          <w:szCs w:val="24"/>
        </w:rPr>
      </w:pPr>
    </w:p>
    <w:p w:rsidR="00816491" w:rsidRPr="00532A73" w:rsidRDefault="00816491" w:rsidP="00532A73">
      <w:pPr>
        <w:spacing w:after="0" w:line="240" w:lineRule="auto"/>
        <w:ind w:firstLine="709"/>
        <w:contextualSpacing/>
        <w:jc w:val="both"/>
        <w:rPr>
          <w:rFonts w:ascii="Times New Roman" w:hAnsi="Times New Roman" w:cs="Times New Roman"/>
          <w:sz w:val="24"/>
          <w:szCs w:val="24"/>
        </w:rPr>
      </w:pPr>
    </w:p>
    <w:p w:rsidR="00816491" w:rsidRPr="00532A73" w:rsidRDefault="00816491" w:rsidP="00532A73">
      <w:pPr>
        <w:spacing w:after="0" w:line="240" w:lineRule="auto"/>
        <w:ind w:firstLine="709"/>
        <w:contextualSpacing/>
        <w:jc w:val="both"/>
        <w:rPr>
          <w:rFonts w:ascii="Times New Roman" w:hAnsi="Times New Roman" w:cs="Times New Roman"/>
          <w:sz w:val="24"/>
          <w:szCs w:val="24"/>
        </w:rPr>
      </w:pPr>
    </w:p>
    <w:p w:rsidR="00816491" w:rsidRPr="00532A73" w:rsidRDefault="00816491" w:rsidP="00532A73">
      <w:pPr>
        <w:spacing w:after="0" w:line="240" w:lineRule="auto"/>
        <w:ind w:firstLine="709"/>
        <w:contextualSpacing/>
        <w:jc w:val="both"/>
        <w:rPr>
          <w:rFonts w:ascii="Times New Roman" w:hAnsi="Times New Roman" w:cs="Times New Roman"/>
          <w:sz w:val="24"/>
          <w:szCs w:val="24"/>
        </w:rPr>
      </w:pPr>
    </w:p>
    <w:p w:rsidR="00816491" w:rsidRPr="00532A73" w:rsidRDefault="00816491" w:rsidP="00532A73">
      <w:pPr>
        <w:spacing w:after="0" w:line="240" w:lineRule="auto"/>
        <w:ind w:firstLine="709"/>
        <w:contextualSpacing/>
        <w:jc w:val="both"/>
        <w:rPr>
          <w:rFonts w:ascii="Times New Roman" w:hAnsi="Times New Roman" w:cs="Times New Roman"/>
          <w:sz w:val="24"/>
          <w:szCs w:val="24"/>
        </w:rPr>
      </w:pPr>
    </w:p>
    <w:p w:rsidR="00816491" w:rsidRPr="00532A73" w:rsidRDefault="00816491" w:rsidP="00532A73">
      <w:pPr>
        <w:spacing w:after="0" w:line="240" w:lineRule="auto"/>
        <w:ind w:firstLine="709"/>
        <w:contextualSpacing/>
        <w:jc w:val="both"/>
        <w:rPr>
          <w:rFonts w:ascii="Times New Roman" w:hAnsi="Times New Roman" w:cs="Times New Roman"/>
          <w:sz w:val="24"/>
          <w:szCs w:val="24"/>
        </w:rPr>
      </w:pPr>
    </w:p>
    <w:p w:rsidR="00816491" w:rsidRPr="00532A73" w:rsidRDefault="00816491" w:rsidP="00532A73">
      <w:pPr>
        <w:spacing w:after="0" w:line="240" w:lineRule="auto"/>
        <w:ind w:firstLine="709"/>
        <w:contextualSpacing/>
        <w:jc w:val="both"/>
        <w:rPr>
          <w:rFonts w:ascii="Times New Roman" w:hAnsi="Times New Roman" w:cs="Times New Roman"/>
          <w:sz w:val="24"/>
          <w:szCs w:val="24"/>
        </w:rPr>
      </w:pPr>
    </w:p>
    <w:p w:rsidR="00816491" w:rsidRPr="00532A73" w:rsidRDefault="00816491" w:rsidP="00532A73">
      <w:pPr>
        <w:spacing w:after="0" w:line="240" w:lineRule="auto"/>
        <w:ind w:firstLine="709"/>
        <w:contextualSpacing/>
        <w:jc w:val="both"/>
        <w:rPr>
          <w:rFonts w:ascii="Times New Roman" w:hAnsi="Times New Roman" w:cs="Times New Roman"/>
          <w:sz w:val="24"/>
          <w:szCs w:val="24"/>
        </w:rPr>
      </w:pPr>
    </w:p>
    <w:p w:rsidR="00816491" w:rsidRPr="00532A73" w:rsidRDefault="00816491" w:rsidP="00532A73">
      <w:pPr>
        <w:spacing w:after="0" w:line="240" w:lineRule="auto"/>
        <w:ind w:firstLine="709"/>
        <w:contextualSpacing/>
        <w:jc w:val="center"/>
        <w:rPr>
          <w:rFonts w:ascii="Times New Roman" w:hAnsi="Times New Roman" w:cs="Times New Roman"/>
          <w:b/>
          <w:sz w:val="24"/>
          <w:szCs w:val="24"/>
          <w:u w:val="single"/>
        </w:rPr>
      </w:pPr>
      <w:r w:rsidRPr="00532A73">
        <w:rPr>
          <w:rFonts w:ascii="Times New Roman" w:hAnsi="Times New Roman" w:cs="Times New Roman"/>
          <w:b/>
          <w:sz w:val="24"/>
          <w:szCs w:val="24"/>
          <w:u w:val="single"/>
        </w:rPr>
        <w:lastRenderedPageBreak/>
        <w:t xml:space="preserve">Игра  </w:t>
      </w:r>
      <w:r w:rsidRPr="00532A73">
        <w:rPr>
          <w:rFonts w:ascii="Times New Roman" w:hAnsi="Times New Roman" w:cs="Times New Roman"/>
          <w:b/>
          <w:i/>
          <w:sz w:val="24"/>
          <w:szCs w:val="24"/>
          <w:u w:val="single"/>
        </w:rPr>
        <w:t>«Создание президентской команды»</w:t>
      </w:r>
      <w:r w:rsidRPr="00532A73">
        <w:rPr>
          <w:rFonts w:ascii="Times New Roman" w:hAnsi="Times New Roman" w:cs="Times New Roman"/>
          <w:b/>
          <w:sz w:val="24"/>
          <w:szCs w:val="24"/>
          <w:u w:val="single"/>
        </w:rPr>
        <w:t>.</w:t>
      </w:r>
    </w:p>
    <w:p w:rsidR="00816491" w:rsidRPr="00532A73" w:rsidRDefault="00816491" w:rsidP="00532A73">
      <w:pPr>
        <w:spacing w:after="0" w:line="240" w:lineRule="auto"/>
        <w:ind w:firstLine="709"/>
        <w:contextualSpacing/>
        <w:jc w:val="both"/>
        <w:rPr>
          <w:rFonts w:ascii="Times New Roman" w:hAnsi="Times New Roman" w:cs="Times New Roman"/>
          <w:sz w:val="24"/>
          <w:szCs w:val="24"/>
        </w:rPr>
      </w:pPr>
    </w:p>
    <w:p w:rsidR="00816491" w:rsidRPr="00532A73" w:rsidRDefault="00816491" w:rsidP="00532A73">
      <w:pPr>
        <w:spacing w:after="0" w:line="240" w:lineRule="auto"/>
        <w:ind w:firstLine="709"/>
        <w:contextualSpacing/>
        <w:jc w:val="both"/>
        <w:rPr>
          <w:rFonts w:ascii="Times New Roman" w:hAnsi="Times New Roman" w:cs="Times New Roman"/>
          <w:sz w:val="24"/>
          <w:szCs w:val="24"/>
        </w:rPr>
      </w:pPr>
      <w:r w:rsidRPr="00532A73">
        <w:rPr>
          <w:rFonts w:ascii="Times New Roman" w:hAnsi="Times New Roman" w:cs="Times New Roman"/>
          <w:b/>
          <w:i/>
          <w:sz w:val="24"/>
          <w:szCs w:val="24"/>
          <w:u w:val="single"/>
        </w:rPr>
        <w:t>Ход игры:</w:t>
      </w:r>
      <w:r w:rsidRPr="00532A73">
        <w:rPr>
          <w:rFonts w:ascii="Times New Roman" w:hAnsi="Times New Roman" w:cs="Times New Roman"/>
          <w:sz w:val="24"/>
          <w:szCs w:val="24"/>
        </w:rPr>
        <w:t xml:space="preserve"> методом жеребьевки выбираются 5</w:t>
      </w:r>
      <w:r w:rsidRPr="00532A73">
        <w:rPr>
          <w:rFonts w:ascii="Times New Roman" w:eastAsia="Segoe UI" w:hAnsi="Times New Roman" w:cs="Times New Roman"/>
          <w:sz w:val="24"/>
          <w:szCs w:val="24"/>
        </w:rPr>
        <w:t>–</w:t>
      </w:r>
      <w:r w:rsidRPr="00532A73">
        <w:rPr>
          <w:rFonts w:ascii="Times New Roman" w:hAnsi="Times New Roman" w:cs="Times New Roman"/>
          <w:sz w:val="24"/>
          <w:szCs w:val="24"/>
        </w:rPr>
        <w:t xml:space="preserve">6 детей, которые становятся президентами компаний.  Им предлагается в течение 30 минут набрать себе команду помощников. Причем в эту команду должно входить 7 человек,  каждый из которых получает определенный титул первого, второго, третьего и т. д. помощников. Первый помощник получает зарплату в размере 70 тысяч, второй 60 тысяч, третий 50 тысяч и т. д. с уменьшением на 10 тысяч. Каждому президенту выдается набор карточек со званиями помощников. По итогам 30-минутной работы каждый президент представляет свою команду и обосновывает свой выбор: «первым помощником я назначил Васю Иванова, потому что …, вторым помощником Петю Сидорова… и т. д.». Оценка деловых качеств учащихся, использование определенных заданий для испытуемых свидетельствует о культуре подбора специалистов. Подбор специалистов по причинам: «он мне нравится, он мне пообещал…» считается проявлением склонности к коррупционному образу действий. Следует заметить, что созданная в детстве модель поведения трудно поддается корректировке в будущем. С нашей точки зрения, именно в этом возрасте закладываются основные способы взаимодействия с окружающими людьми. В процессе обсуждения игры следует внимательно разобрать все случаи подбора советников на основе личных отношений и предложенных обещаний. При этом важно обсудить все случаи подбора специалистов на основе личных отношений и взяточничества, которые вспомнят учащиеся по рассказам родителей. Очень сложная задача педагога заключается в  том, </w:t>
      </w:r>
      <w:r w:rsidRPr="00532A73">
        <w:rPr>
          <w:rFonts w:ascii="Times New Roman" w:eastAsia="Arial Unicode MS" w:hAnsi="Times New Roman" w:cs="Times New Roman"/>
          <w:sz w:val="24"/>
          <w:szCs w:val="24"/>
        </w:rPr>
        <w:t>чтобы убедить учащихся в порочности подобной практики.</w:t>
      </w:r>
      <w:r w:rsidRPr="00532A73">
        <w:rPr>
          <w:rFonts w:ascii="Times New Roman" w:hAnsi="Times New Roman" w:cs="Times New Roman"/>
          <w:sz w:val="24"/>
          <w:szCs w:val="24"/>
        </w:rPr>
        <w:t xml:space="preserve"> Здесь очень важна убежденность самого педагога в необходимости бороться с коррупцией. </w:t>
      </w:r>
    </w:p>
    <w:p w:rsidR="00816491" w:rsidRPr="00532A73" w:rsidRDefault="00816491" w:rsidP="00532A73">
      <w:pPr>
        <w:spacing w:after="0" w:line="240" w:lineRule="auto"/>
        <w:ind w:firstLine="709"/>
        <w:contextualSpacing/>
        <w:jc w:val="both"/>
        <w:rPr>
          <w:rFonts w:ascii="Times New Roman" w:hAnsi="Times New Roman" w:cs="Times New Roman"/>
          <w:sz w:val="24"/>
          <w:szCs w:val="24"/>
        </w:rPr>
      </w:pPr>
    </w:p>
    <w:p w:rsidR="00816491" w:rsidRPr="00532A73" w:rsidRDefault="00816491" w:rsidP="00532A73">
      <w:pPr>
        <w:spacing w:after="0" w:line="240" w:lineRule="auto"/>
        <w:ind w:firstLine="709"/>
        <w:contextualSpacing/>
        <w:jc w:val="center"/>
        <w:rPr>
          <w:rFonts w:ascii="Times New Roman" w:hAnsi="Times New Roman" w:cs="Times New Roman"/>
          <w:b/>
          <w:sz w:val="24"/>
          <w:szCs w:val="24"/>
          <w:u w:val="single"/>
        </w:rPr>
      </w:pPr>
      <w:r w:rsidRPr="00532A73">
        <w:rPr>
          <w:rFonts w:ascii="Times New Roman" w:hAnsi="Times New Roman" w:cs="Times New Roman"/>
          <w:b/>
          <w:sz w:val="24"/>
          <w:szCs w:val="24"/>
          <w:u w:val="single"/>
        </w:rPr>
        <w:t xml:space="preserve">Деловая игра </w:t>
      </w:r>
      <w:r w:rsidRPr="00532A73">
        <w:rPr>
          <w:rFonts w:ascii="Times New Roman" w:hAnsi="Times New Roman" w:cs="Times New Roman"/>
          <w:b/>
          <w:i/>
          <w:sz w:val="24"/>
          <w:szCs w:val="24"/>
          <w:u w:val="single"/>
        </w:rPr>
        <w:t>«Городская застройка».</w:t>
      </w:r>
    </w:p>
    <w:p w:rsidR="00816491" w:rsidRPr="00532A73" w:rsidRDefault="00816491" w:rsidP="00532A73">
      <w:pPr>
        <w:spacing w:after="0" w:line="240" w:lineRule="auto"/>
        <w:ind w:firstLine="709"/>
        <w:contextualSpacing/>
        <w:jc w:val="both"/>
        <w:rPr>
          <w:rFonts w:ascii="Times New Roman" w:hAnsi="Times New Roman" w:cs="Times New Roman"/>
          <w:sz w:val="24"/>
          <w:szCs w:val="24"/>
        </w:rPr>
      </w:pPr>
    </w:p>
    <w:p w:rsidR="00816491" w:rsidRPr="00532A73" w:rsidRDefault="00816491" w:rsidP="00532A73">
      <w:pPr>
        <w:spacing w:after="0" w:line="240" w:lineRule="auto"/>
        <w:ind w:firstLine="709"/>
        <w:contextualSpacing/>
        <w:jc w:val="both"/>
        <w:rPr>
          <w:rFonts w:ascii="Times New Roman" w:hAnsi="Times New Roman" w:cs="Times New Roman"/>
          <w:sz w:val="24"/>
          <w:szCs w:val="24"/>
        </w:rPr>
      </w:pPr>
      <w:r w:rsidRPr="00532A73">
        <w:rPr>
          <w:rFonts w:ascii="Times New Roman" w:hAnsi="Times New Roman" w:cs="Times New Roman"/>
          <w:sz w:val="24"/>
          <w:szCs w:val="24"/>
        </w:rPr>
        <w:t>В ходе игры выбираются 4</w:t>
      </w:r>
      <w:r w:rsidRPr="00532A73">
        <w:rPr>
          <w:rFonts w:ascii="Times New Roman" w:eastAsia="Segoe UI" w:hAnsi="Times New Roman" w:cs="Times New Roman"/>
          <w:sz w:val="24"/>
          <w:szCs w:val="24"/>
        </w:rPr>
        <w:t>–</w:t>
      </w:r>
      <w:r w:rsidRPr="00532A73">
        <w:rPr>
          <w:rFonts w:ascii="Times New Roman" w:hAnsi="Times New Roman" w:cs="Times New Roman"/>
          <w:sz w:val="24"/>
          <w:szCs w:val="24"/>
        </w:rPr>
        <w:t xml:space="preserve">5 мэров города, которым необходимо построить ряд зданий. Рядом с каждым зданием написано количество прибыли. Например, постройка школы – прибыль 20 тысяч, постройка жилого дома – прибыль 500 тысяч и т. д. Все остальные учащиеся объявляются директорами строительных фирм, которые должны получить максимально выгодные заказы. Для этого выделяются 30 минут игрового времени. Затем каждый мэр обосновывает выдачу заказов, а каждый директор фирмы рассказывает, как и какие заказы, он получил. Проявление личных отношений, подкуп мэров какими-либо обещаниями оценивается как проявление коррупции. В процессе подведения итогов игры важно разобрать каждый случай незаконного получения выигрыша. </w:t>
      </w:r>
    </w:p>
    <w:p w:rsidR="00816491" w:rsidRPr="00532A73" w:rsidRDefault="00816491" w:rsidP="00532A73">
      <w:pPr>
        <w:spacing w:after="0" w:line="240" w:lineRule="auto"/>
        <w:ind w:firstLine="709"/>
        <w:contextualSpacing/>
        <w:jc w:val="both"/>
        <w:rPr>
          <w:rFonts w:ascii="Times New Roman" w:hAnsi="Times New Roman" w:cs="Times New Roman"/>
          <w:sz w:val="24"/>
          <w:szCs w:val="24"/>
        </w:rPr>
      </w:pPr>
    </w:p>
    <w:p w:rsidR="00816491" w:rsidRPr="00532A73" w:rsidRDefault="00816491" w:rsidP="00532A73">
      <w:pPr>
        <w:spacing w:after="0" w:line="240" w:lineRule="auto"/>
        <w:ind w:firstLine="709"/>
        <w:contextualSpacing/>
        <w:jc w:val="center"/>
        <w:rPr>
          <w:rFonts w:ascii="Times New Roman" w:hAnsi="Times New Roman" w:cs="Times New Roman"/>
          <w:b/>
          <w:sz w:val="24"/>
          <w:szCs w:val="24"/>
          <w:u w:val="single"/>
        </w:rPr>
      </w:pPr>
      <w:r w:rsidRPr="00532A73">
        <w:rPr>
          <w:rFonts w:ascii="Times New Roman" w:hAnsi="Times New Roman" w:cs="Times New Roman"/>
          <w:b/>
          <w:sz w:val="24"/>
          <w:szCs w:val="24"/>
          <w:u w:val="single"/>
        </w:rPr>
        <w:t>Варианты игр по выше предложенной схеме:</w:t>
      </w:r>
    </w:p>
    <w:p w:rsidR="00816491" w:rsidRPr="00532A73" w:rsidRDefault="00816491" w:rsidP="00532A73">
      <w:pPr>
        <w:spacing w:after="0" w:line="240" w:lineRule="auto"/>
        <w:ind w:firstLine="709"/>
        <w:contextualSpacing/>
        <w:jc w:val="center"/>
        <w:rPr>
          <w:rFonts w:ascii="Times New Roman" w:hAnsi="Times New Roman" w:cs="Times New Roman"/>
          <w:b/>
          <w:sz w:val="24"/>
          <w:szCs w:val="24"/>
          <w:u w:val="single"/>
        </w:rPr>
      </w:pPr>
    </w:p>
    <w:p w:rsidR="00816491" w:rsidRPr="00532A73" w:rsidRDefault="00816491" w:rsidP="00532A73">
      <w:pPr>
        <w:pStyle w:val="a3"/>
        <w:numPr>
          <w:ilvl w:val="0"/>
          <w:numId w:val="1"/>
        </w:numPr>
        <w:tabs>
          <w:tab w:val="clear" w:pos="0"/>
        </w:tabs>
        <w:spacing w:after="0" w:line="240" w:lineRule="auto"/>
        <w:ind w:left="0"/>
        <w:contextualSpacing/>
        <w:jc w:val="both"/>
        <w:rPr>
          <w:rFonts w:ascii="Times New Roman" w:hAnsi="Times New Roman"/>
          <w:sz w:val="24"/>
          <w:szCs w:val="24"/>
        </w:rPr>
      </w:pPr>
      <w:r w:rsidRPr="00532A73">
        <w:rPr>
          <w:rFonts w:ascii="Times New Roman" w:hAnsi="Times New Roman"/>
          <w:sz w:val="24"/>
          <w:szCs w:val="24"/>
        </w:rPr>
        <w:t>«Распределение премиального фонда».  В ходе игры учащиеся делятся на группы – премиальные фонды и распределяют определенное количество премий (все премии разного денежного размера).</w:t>
      </w:r>
    </w:p>
    <w:p w:rsidR="00816491" w:rsidRPr="00532A73" w:rsidRDefault="00816491" w:rsidP="00532A73">
      <w:pPr>
        <w:pStyle w:val="a3"/>
        <w:numPr>
          <w:ilvl w:val="0"/>
          <w:numId w:val="1"/>
        </w:numPr>
        <w:tabs>
          <w:tab w:val="clear" w:pos="0"/>
        </w:tabs>
        <w:spacing w:after="0" w:line="240" w:lineRule="auto"/>
        <w:ind w:left="0"/>
        <w:contextualSpacing/>
        <w:jc w:val="both"/>
        <w:rPr>
          <w:rFonts w:ascii="Times New Roman" w:hAnsi="Times New Roman"/>
          <w:sz w:val="24"/>
          <w:szCs w:val="24"/>
        </w:rPr>
      </w:pPr>
      <w:r w:rsidRPr="00532A73">
        <w:rPr>
          <w:rFonts w:ascii="Times New Roman" w:hAnsi="Times New Roman"/>
          <w:sz w:val="24"/>
          <w:szCs w:val="24"/>
        </w:rPr>
        <w:t xml:space="preserve">«Экзамен на знание правил школьной жизни» </w:t>
      </w:r>
      <w:r w:rsidRPr="00532A73">
        <w:rPr>
          <w:rFonts w:ascii="Times New Roman" w:eastAsia="Segoe UI" w:hAnsi="Times New Roman"/>
          <w:sz w:val="24"/>
          <w:szCs w:val="24"/>
        </w:rPr>
        <w:t>–</w:t>
      </w:r>
      <w:r w:rsidRPr="00532A73">
        <w:rPr>
          <w:rFonts w:ascii="Times New Roman" w:hAnsi="Times New Roman"/>
          <w:sz w:val="24"/>
          <w:szCs w:val="24"/>
        </w:rPr>
        <w:t xml:space="preserve">  выбирается 5</w:t>
      </w:r>
      <w:r w:rsidRPr="00532A73">
        <w:rPr>
          <w:rFonts w:ascii="Times New Roman" w:eastAsia="Segoe UI" w:hAnsi="Times New Roman"/>
          <w:sz w:val="24"/>
          <w:szCs w:val="24"/>
        </w:rPr>
        <w:t>–</w:t>
      </w:r>
      <w:r w:rsidRPr="00532A73">
        <w:rPr>
          <w:rFonts w:ascii="Times New Roman" w:hAnsi="Times New Roman"/>
          <w:sz w:val="24"/>
          <w:szCs w:val="24"/>
        </w:rPr>
        <w:t xml:space="preserve">6 экзаменаторов, которые, получив экзаменационные билеты, принимают экзамен у остальных участников игра (каждый участник игры имеет право выбрать экзаменатора). </w:t>
      </w:r>
    </w:p>
    <w:p w:rsidR="00816491" w:rsidRPr="00532A73" w:rsidRDefault="00816491" w:rsidP="00532A73">
      <w:pPr>
        <w:pStyle w:val="a3"/>
        <w:numPr>
          <w:ilvl w:val="0"/>
          <w:numId w:val="1"/>
        </w:numPr>
        <w:tabs>
          <w:tab w:val="clear" w:pos="0"/>
        </w:tabs>
        <w:spacing w:after="0" w:line="240" w:lineRule="auto"/>
        <w:ind w:left="0"/>
        <w:contextualSpacing/>
        <w:jc w:val="both"/>
        <w:rPr>
          <w:rFonts w:ascii="Times New Roman" w:hAnsi="Times New Roman"/>
          <w:sz w:val="24"/>
          <w:szCs w:val="24"/>
        </w:rPr>
      </w:pPr>
      <w:r w:rsidRPr="00532A73">
        <w:rPr>
          <w:rFonts w:ascii="Times New Roman" w:hAnsi="Times New Roman"/>
          <w:sz w:val="24"/>
          <w:szCs w:val="24"/>
        </w:rPr>
        <w:t xml:space="preserve">«Разрешенный запрет» </w:t>
      </w:r>
      <w:r w:rsidRPr="00532A73">
        <w:rPr>
          <w:rFonts w:ascii="Times New Roman" w:eastAsia="Segoe UI" w:hAnsi="Times New Roman"/>
          <w:sz w:val="24"/>
          <w:szCs w:val="24"/>
        </w:rPr>
        <w:t>–</w:t>
      </w:r>
      <w:r w:rsidRPr="00532A73">
        <w:rPr>
          <w:rFonts w:ascii="Times New Roman" w:hAnsi="Times New Roman"/>
          <w:sz w:val="24"/>
          <w:szCs w:val="24"/>
        </w:rPr>
        <w:t xml:space="preserve"> поделившись на группы, участники игры находят 5–6 запретов, которые регулярно нарушаются. После изложения всех обнаруженных запретов выясняются причины их нарушения. </w:t>
      </w:r>
    </w:p>
    <w:p w:rsidR="00816491" w:rsidRPr="00532A73" w:rsidRDefault="00816491" w:rsidP="00532A73">
      <w:pPr>
        <w:pStyle w:val="a3"/>
        <w:numPr>
          <w:ilvl w:val="0"/>
          <w:numId w:val="1"/>
        </w:numPr>
        <w:tabs>
          <w:tab w:val="clear" w:pos="0"/>
        </w:tabs>
        <w:spacing w:after="0" w:line="240" w:lineRule="auto"/>
        <w:ind w:left="0"/>
        <w:contextualSpacing/>
        <w:jc w:val="both"/>
        <w:rPr>
          <w:rFonts w:ascii="Times New Roman" w:hAnsi="Times New Roman"/>
          <w:sz w:val="24"/>
          <w:szCs w:val="24"/>
        </w:rPr>
      </w:pPr>
      <w:r w:rsidRPr="00532A73">
        <w:rPr>
          <w:rFonts w:ascii="Times New Roman" w:hAnsi="Times New Roman"/>
          <w:sz w:val="24"/>
          <w:szCs w:val="24"/>
        </w:rPr>
        <w:t xml:space="preserve">«Пропускной пункт» </w:t>
      </w:r>
      <w:r w:rsidRPr="00532A73">
        <w:rPr>
          <w:rFonts w:ascii="Times New Roman" w:eastAsia="Segoe UI" w:hAnsi="Times New Roman"/>
          <w:sz w:val="24"/>
          <w:szCs w:val="24"/>
        </w:rPr>
        <w:t>–</w:t>
      </w:r>
      <w:r w:rsidRPr="00532A73">
        <w:rPr>
          <w:rFonts w:ascii="Times New Roman" w:hAnsi="Times New Roman"/>
          <w:sz w:val="24"/>
          <w:szCs w:val="24"/>
        </w:rPr>
        <w:t xml:space="preserve"> выбираются 6</w:t>
      </w:r>
      <w:r w:rsidRPr="00532A73">
        <w:rPr>
          <w:rFonts w:ascii="Times New Roman" w:eastAsia="Segoe UI" w:hAnsi="Times New Roman"/>
          <w:sz w:val="24"/>
          <w:szCs w:val="24"/>
        </w:rPr>
        <w:t>–</w:t>
      </w:r>
      <w:r w:rsidRPr="00532A73">
        <w:rPr>
          <w:rFonts w:ascii="Times New Roman" w:hAnsi="Times New Roman"/>
          <w:sz w:val="24"/>
          <w:szCs w:val="24"/>
        </w:rPr>
        <w:t xml:space="preserve">7 начальников пропускных пунктов, которым запрещается пропускать кого бы то ни было в определенное место. Задача остальных </w:t>
      </w:r>
      <w:r w:rsidRPr="00532A73">
        <w:rPr>
          <w:rFonts w:ascii="Times New Roman" w:eastAsia="Segoe UI" w:hAnsi="Times New Roman"/>
          <w:sz w:val="24"/>
          <w:szCs w:val="24"/>
        </w:rPr>
        <w:t xml:space="preserve">– </w:t>
      </w:r>
      <w:r w:rsidRPr="00532A73">
        <w:rPr>
          <w:rFonts w:ascii="Times New Roman" w:hAnsi="Times New Roman"/>
          <w:sz w:val="24"/>
          <w:szCs w:val="24"/>
        </w:rPr>
        <w:t xml:space="preserve">добиться разрешения на проход. Применение насилия к контролерам запрещается. </w:t>
      </w:r>
    </w:p>
    <w:p w:rsidR="00816491" w:rsidRPr="00532A73" w:rsidRDefault="00816491" w:rsidP="00532A73">
      <w:pPr>
        <w:pStyle w:val="a3"/>
        <w:numPr>
          <w:ilvl w:val="0"/>
          <w:numId w:val="1"/>
        </w:numPr>
        <w:tabs>
          <w:tab w:val="clear" w:pos="0"/>
        </w:tabs>
        <w:spacing w:after="0" w:line="240" w:lineRule="auto"/>
        <w:ind w:left="0"/>
        <w:contextualSpacing/>
        <w:jc w:val="both"/>
        <w:rPr>
          <w:rFonts w:ascii="Times New Roman" w:hAnsi="Times New Roman"/>
          <w:sz w:val="24"/>
          <w:szCs w:val="24"/>
        </w:rPr>
      </w:pPr>
      <w:r w:rsidRPr="00532A73">
        <w:rPr>
          <w:rFonts w:ascii="Times New Roman" w:hAnsi="Times New Roman"/>
          <w:sz w:val="24"/>
          <w:szCs w:val="24"/>
        </w:rPr>
        <w:t xml:space="preserve">«Исключительные обстоятельства» </w:t>
      </w:r>
      <w:r w:rsidRPr="00532A73">
        <w:rPr>
          <w:rFonts w:ascii="Times New Roman" w:eastAsia="Segoe UI" w:hAnsi="Times New Roman"/>
          <w:sz w:val="24"/>
          <w:szCs w:val="24"/>
        </w:rPr>
        <w:t>–</w:t>
      </w:r>
      <w:r w:rsidRPr="00532A73">
        <w:rPr>
          <w:rFonts w:ascii="Times New Roman" w:hAnsi="Times New Roman"/>
          <w:sz w:val="24"/>
          <w:szCs w:val="24"/>
        </w:rPr>
        <w:t xml:space="preserve"> выбираются 5–6 важных чиновников, которые не имеют права ставить подписи на карте участника. Задача остальных участников игры </w:t>
      </w:r>
      <w:r w:rsidRPr="00532A73">
        <w:rPr>
          <w:rFonts w:ascii="Times New Roman" w:eastAsia="Segoe UI" w:hAnsi="Times New Roman"/>
          <w:sz w:val="24"/>
          <w:szCs w:val="24"/>
        </w:rPr>
        <w:t xml:space="preserve">– </w:t>
      </w:r>
      <w:r w:rsidRPr="00532A73">
        <w:rPr>
          <w:rFonts w:ascii="Times New Roman" w:hAnsi="Times New Roman"/>
          <w:sz w:val="24"/>
          <w:szCs w:val="24"/>
        </w:rPr>
        <w:t xml:space="preserve">получить подпись чиновника любой ценой. </w:t>
      </w:r>
    </w:p>
    <w:p w:rsidR="00816491" w:rsidRPr="00532A73" w:rsidRDefault="00816491" w:rsidP="00532A73">
      <w:pPr>
        <w:pStyle w:val="a3"/>
        <w:numPr>
          <w:ilvl w:val="0"/>
          <w:numId w:val="1"/>
        </w:numPr>
        <w:tabs>
          <w:tab w:val="clear" w:pos="0"/>
        </w:tabs>
        <w:spacing w:after="0" w:line="240" w:lineRule="auto"/>
        <w:ind w:left="0"/>
        <w:contextualSpacing/>
        <w:jc w:val="both"/>
        <w:rPr>
          <w:rFonts w:ascii="Times New Roman" w:hAnsi="Times New Roman"/>
          <w:sz w:val="24"/>
          <w:szCs w:val="24"/>
        </w:rPr>
      </w:pPr>
      <w:r w:rsidRPr="00532A73">
        <w:rPr>
          <w:rFonts w:ascii="Times New Roman" w:hAnsi="Times New Roman"/>
          <w:sz w:val="24"/>
          <w:szCs w:val="24"/>
        </w:rPr>
        <w:t xml:space="preserve">«Распределение путевок» </w:t>
      </w:r>
      <w:r w:rsidRPr="00532A73">
        <w:rPr>
          <w:rFonts w:ascii="Times New Roman" w:eastAsia="Segoe UI" w:hAnsi="Times New Roman"/>
          <w:sz w:val="24"/>
          <w:szCs w:val="24"/>
        </w:rPr>
        <w:t>–</w:t>
      </w:r>
      <w:r w:rsidRPr="00532A73">
        <w:rPr>
          <w:rFonts w:ascii="Times New Roman" w:hAnsi="Times New Roman"/>
          <w:sz w:val="24"/>
          <w:szCs w:val="24"/>
        </w:rPr>
        <w:t xml:space="preserve"> в ходе игры выбираются 5</w:t>
      </w:r>
      <w:r w:rsidRPr="00532A73">
        <w:rPr>
          <w:rFonts w:ascii="Times New Roman" w:eastAsia="Segoe UI" w:hAnsi="Times New Roman"/>
          <w:sz w:val="24"/>
          <w:szCs w:val="24"/>
        </w:rPr>
        <w:t>–</w:t>
      </w:r>
      <w:r w:rsidRPr="00532A73">
        <w:rPr>
          <w:rFonts w:ascii="Times New Roman" w:hAnsi="Times New Roman"/>
          <w:sz w:val="24"/>
          <w:szCs w:val="24"/>
        </w:rPr>
        <w:t xml:space="preserve">6 руководителей турфирм, которые имеют по три бесплатных туристических путевки. Их задача </w:t>
      </w:r>
      <w:r w:rsidRPr="00532A73">
        <w:rPr>
          <w:rFonts w:ascii="Times New Roman" w:eastAsia="Segoe UI" w:hAnsi="Times New Roman"/>
          <w:sz w:val="24"/>
          <w:szCs w:val="24"/>
        </w:rPr>
        <w:t xml:space="preserve">– </w:t>
      </w:r>
      <w:r w:rsidRPr="00532A73">
        <w:rPr>
          <w:rFonts w:ascii="Times New Roman" w:hAnsi="Times New Roman"/>
          <w:sz w:val="24"/>
          <w:szCs w:val="24"/>
        </w:rPr>
        <w:t xml:space="preserve">раздать эти путевки любым способом (жребий, голосование, личный выбор). Задача остальных участников игры </w:t>
      </w:r>
      <w:r w:rsidRPr="00532A73">
        <w:rPr>
          <w:rFonts w:ascii="Times New Roman" w:eastAsia="Segoe UI" w:hAnsi="Times New Roman"/>
          <w:sz w:val="24"/>
          <w:szCs w:val="24"/>
        </w:rPr>
        <w:t>–</w:t>
      </w:r>
      <w:r w:rsidRPr="00532A73">
        <w:rPr>
          <w:rFonts w:ascii="Times New Roman" w:hAnsi="Times New Roman"/>
          <w:sz w:val="24"/>
          <w:szCs w:val="24"/>
        </w:rPr>
        <w:t xml:space="preserve"> получить максимальное число бесплатных путевок. </w:t>
      </w:r>
    </w:p>
    <w:p w:rsidR="00816491" w:rsidRPr="00532A73" w:rsidRDefault="00816491" w:rsidP="00532A73">
      <w:pPr>
        <w:spacing w:after="0" w:line="240" w:lineRule="auto"/>
        <w:ind w:firstLine="709"/>
        <w:contextualSpacing/>
        <w:jc w:val="both"/>
        <w:rPr>
          <w:rFonts w:ascii="Times New Roman" w:hAnsi="Times New Roman" w:cs="Times New Roman"/>
          <w:sz w:val="24"/>
          <w:szCs w:val="24"/>
        </w:rPr>
      </w:pPr>
    </w:p>
    <w:p w:rsidR="00816491" w:rsidRPr="00532A73" w:rsidRDefault="00816491" w:rsidP="00532A73">
      <w:pPr>
        <w:spacing w:after="0" w:line="240" w:lineRule="auto"/>
        <w:ind w:firstLine="709"/>
        <w:contextualSpacing/>
        <w:jc w:val="both"/>
        <w:rPr>
          <w:rFonts w:ascii="Times New Roman" w:hAnsi="Times New Roman" w:cs="Times New Roman"/>
          <w:sz w:val="24"/>
          <w:szCs w:val="24"/>
        </w:rPr>
      </w:pPr>
    </w:p>
    <w:p w:rsidR="00816491" w:rsidRPr="00532A73" w:rsidRDefault="00816491" w:rsidP="00532A73">
      <w:pPr>
        <w:spacing w:after="0" w:line="240" w:lineRule="auto"/>
        <w:ind w:firstLine="709"/>
        <w:contextualSpacing/>
        <w:jc w:val="both"/>
        <w:rPr>
          <w:rFonts w:ascii="Times New Roman" w:hAnsi="Times New Roman" w:cs="Times New Roman"/>
          <w:sz w:val="24"/>
          <w:szCs w:val="24"/>
        </w:rPr>
      </w:pPr>
    </w:p>
    <w:p w:rsidR="00816491" w:rsidRPr="00532A73" w:rsidRDefault="00816491" w:rsidP="00532A73">
      <w:pPr>
        <w:spacing w:after="0" w:line="240" w:lineRule="auto"/>
        <w:ind w:firstLine="709"/>
        <w:contextualSpacing/>
        <w:jc w:val="center"/>
        <w:rPr>
          <w:rFonts w:ascii="Times New Roman" w:hAnsi="Times New Roman" w:cs="Times New Roman"/>
          <w:b/>
          <w:sz w:val="24"/>
          <w:szCs w:val="24"/>
          <w:u w:val="single"/>
        </w:rPr>
      </w:pPr>
      <w:r w:rsidRPr="00532A73">
        <w:rPr>
          <w:rFonts w:ascii="Times New Roman" w:hAnsi="Times New Roman" w:cs="Times New Roman"/>
          <w:b/>
          <w:sz w:val="24"/>
          <w:szCs w:val="24"/>
          <w:u w:val="single"/>
        </w:rPr>
        <w:t>Анализ проведения урока-игры</w:t>
      </w:r>
    </w:p>
    <w:p w:rsidR="00816491" w:rsidRPr="00532A73" w:rsidRDefault="00816491" w:rsidP="00532A73">
      <w:pPr>
        <w:spacing w:after="0" w:line="240" w:lineRule="auto"/>
        <w:ind w:firstLine="709"/>
        <w:contextualSpacing/>
        <w:jc w:val="both"/>
        <w:rPr>
          <w:rFonts w:ascii="Times New Roman" w:hAnsi="Times New Roman" w:cs="Times New Roman"/>
          <w:sz w:val="24"/>
          <w:szCs w:val="24"/>
        </w:rPr>
      </w:pPr>
    </w:p>
    <w:p w:rsidR="00816491" w:rsidRPr="00532A73" w:rsidRDefault="00816491" w:rsidP="00532A73">
      <w:pPr>
        <w:spacing w:after="0" w:line="240" w:lineRule="auto"/>
        <w:ind w:firstLine="709"/>
        <w:contextualSpacing/>
        <w:jc w:val="both"/>
        <w:rPr>
          <w:rFonts w:ascii="Times New Roman" w:hAnsi="Times New Roman" w:cs="Times New Roman"/>
          <w:sz w:val="24"/>
          <w:szCs w:val="24"/>
        </w:rPr>
      </w:pPr>
      <w:r w:rsidRPr="00532A73">
        <w:rPr>
          <w:rFonts w:ascii="Times New Roman" w:hAnsi="Times New Roman" w:cs="Times New Roman"/>
          <w:sz w:val="24"/>
          <w:szCs w:val="24"/>
        </w:rPr>
        <w:t xml:space="preserve">Особенность этих игр заключается в их определенной провокационности. При наличии у педагога страхов перед возникновением конфликтов в этих играх их проводить не стоит. В целом, следует понимать, что стереотипы нашей жизни формируют готовность к коррупционному поведению. Поэтому разрушить эти стереотипы можно только в ситуации конфликта. </w:t>
      </w:r>
    </w:p>
    <w:p w:rsidR="00816491" w:rsidRPr="00532A73" w:rsidRDefault="00816491" w:rsidP="00532A73">
      <w:pPr>
        <w:spacing w:after="0" w:line="240" w:lineRule="auto"/>
        <w:ind w:firstLine="709"/>
        <w:contextualSpacing/>
        <w:jc w:val="both"/>
        <w:rPr>
          <w:rFonts w:ascii="Times New Roman" w:hAnsi="Times New Roman" w:cs="Times New Roman"/>
          <w:sz w:val="24"/>
          <w:szCs w:val="24"/>
        </w:rPr>
      </w:pPr>
      <w:r w:rsidRPr="00532A73">
        <w:rPr>
          <w:rFonts w:ascii="Times New Roman" w:hAnsi="Times New Roman" w:cs="Times New Roman"/>
          <w:sz w:val="24"/>
          <w:szCs w:val="24"/>
        </w:rPr>
        <w:t>Следует заметить, что эффективным средством выстраивания отношения сотрудничества является прием организации системы дежурных командиров. В системе классного самоуправления дети по очереди в течение недели выполняют обязанности дежурного командира микрогруппы, в составе 5</w:t>
      </w:r>
      <w:r w:rsidRPr="00532A73">
        <w:rPr>
          <w:rFonts w:ascii="Times New Roman" w:eastAsia="Segoe UI" w:hAnsi="Times New Roman" w:cs="Times New Roman"/>
          <w:sz w:val="24"/>
          <w:szCs w:val="24"/>
        </w:rPr>
        <w:t>–</w:t>
      </w:r>
      <w:r w:rsidRPr="00532A73">
        <w:rPr>
          <w:rFonts w:ascii="Times New Roman" w:hAnsi="Times New Roman" w:cs="Times New Roman"/>
          <w:sz w:val="24"/>
          <w:szCs w:val="24"/>
        </w:rPr>
        <w:t xml:space="preserve">7 человек. Необходимость взаимоподчинения порождает элементы сотрудничества. Одним из случаев коррупционного поведения является ситуация списывания. Обсуждение этой ситуации и ее преодоление способствует формированию осознанного отношения к проявлению коррупции. Еще одна ситуация, требующая обсуждения и анализа,  связана с подкупом. Учащиеся этого возраста достаточно часто пользуются тем, что стараются подкупить окружающих и получить определенную выгоду. </w:t>
      </w:r>
    </w:p>
    <w:p w:rsidR="00F32236" w:rsidRPr="00532A73" w:rsidRDefault="00F32236" w:rsidP="00532A73">
      <w:pPr>
        <w:spacing w:after="0" w:line="240" w:lineRule="auto"/>
        <w:contextualSpacing/>
        <w:rPr>
          <w:rFonts w:ascii="Times New Roman" w:hAnsi="Times New Roman" w:cs="Times New Roman"/>
          <w:sz w:val="24"/>
          <w:szCs w:val="24"/>
        </w:rPr>
      </w:pPr>
    </w:p>
    <w:sectPr w:rsidR="00F32236" w:rsidRPr="00532A73" w:rsidSect="0081649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altName w:val="Calibri"/>
    <w:panose1 w:val="020F0502020204030204"/>
    <w:charset w:val="CC"/>
    <w:family w:val="swiss"/>
    <w:pitch w:val="variable"/>
    <w:sig w:usb0="E00002FF" w:usb1="4000ACFF" w:usb2="00000001" w:usb3="00000000" w:csb0="0000019F" w:csb1="00000000"/>
  </w:font>
  <w:font w:name="UUMCGF+MyriadPro-Bold">
    <w:altName w:val="Arial"/>
    <w:charset w:val="CC"/>
    <w:family w:val="swiss"/>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8"/>
    <w:lvl w:ilvl="0">
      <w:start w:val="1"/>
      <w:numFmt w:val="bullet"/>
      <w:lvlText w:val=""/>
      <w:lvlJc w:val="left"/>
      <w:pPr>
        <w:tabs>
          <w:tab w:val="num" w:pos="0"/>
        </w:tabs>
        <w:ind w:left="720" w:hanging="360"/>
      </w:pPr>
      <w:rPr>
        <w:rFonts w:ascii="Symbol" w:hAnsi="Symbol"/>
      </w:rPr>
    </w:lvl>
  </w:abstractNum>
  <w:abstractNum w:abstractNumId="1">
    <w:nsid w:val="0000000D"/>
    <w:multiLevelType w:val="singleLevel"/>
    <w:tmpl w:val="0000000D"/>
    <w:name w:val="WW8Num13"/>
    <w:lvl w:ilvl="0">
      <w:start w:val="1"/>
      <w:numFmt w:val="bullet"/>
      <w:lvlText w:val=""/>
      <w:lvlJc w:val="left"/>
      <w:pPr>
        <w:tabs>
          <w:tab w:val="num" w:pos="0"/>
        </w:tabs>
        <w:ind w:left="1429" w:hanging="360"/>
      </w:pPr>
      <w:rPr>
        <w:rFonts w:ascii="Symbol" w:hAnsi="Symbol"/>
      </w:rPr>
    </w:lvl>
  </w:abstractNum>
  <w:abstractNum w:abstractNumId="2">
    <w:nsid w:val="0000000F"/>
    <w:multiLevelType w:val="singleLevel"/>
    <w:tmpl w:val="0000000F"/>
    <w:name w:val="WW8Num15"/>
    <w:lvl w:ilvl="0">
      <w:start w:val="1"/>
      <w:numFmt w:val="bullet"/>
      <w:lvlText w:val=""/>
      <w:lvlJc w:val="left"/>
      <w:pPr>
        <w:tabs>
          <w:tab w:val="num" w:pos="0"/>
        </w:tabs>
        <w:ind w:left="720" w:hanging="360"/>
      </w:pPr>
      <w:rPr>
        <w:rFonts w:ascii="Symbol" w:hAnsi="Symbol"/>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816491"/>
    <w:rsid w:val="000C3417"/>
    <w:rsid w:val="00532A73"/>
    <w:rsid w:val="00714A6D"/>
    <w:rsid w:val="00816491"/>
    <w:rsid w:val="00F322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491"/>
    <w:pPr>
      <w:suppressAutoHyphens/>
    </w:pPr>
    <w:rPr>
      <w:rFonts w:ascii="Calibri" w:eastAsia="Times New Roman"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16491"/>
    <w:pPr>
      <w:ind w:left="720"/>
    </w:pPr>
    <w:rPr>
      <w:rFonts w:eastAsia="Calibri" w:cs="Times New Roman"/>
    </w:rPr>
  </w:style>
  <w:style w:type="paragraph" w:customStyle="1" w:styleId="Pa4">
    <w:name w:val="Pa4"/>
    <w:basedOn w:val="a"/>
    <w:next w:val="a"/>
    <w:rsid w:val="00816491"/>
    <w:pPr>
      <w:autoSpaceDE w:val="0"/>
      <w:spacing w:after="0" w:line="207" w:lineRule="atLeast"/>
    </w:pPr>
    <w:rPr>
      <w:rFonts w:ascii="UUMCGF+MyriadPro-Bold" w:eastAsia="Calibri" w:hAnsi="UUMCGF+MyriadPro-Bold"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491"/>
    <w:pPr>
      <w:suppressAutoHyphens/>
    </w:pPr>
    <w:rPr>
      <w:rFonts w:ascii="Calibri" w:eastAsia="Times New Roman"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16491"/>
    <w:pPr>
      <w:ind w:left="720"/>
    </w:pPr>
    <w:rPr>
      <w:rFonts w:eastAsia="Calibri" w:cs="Times New Roman"/>
    </w:rPr>
  </w:style>
  <w:style w:type="paragraph" w:customStyle="1" w:styleId="Pa4">
    <w:name w:val="Pa4"/>
    <w:basedOn w:val="a"/>
    <w:next w:val="a"/>
    <w:rsid w:val="00816491"/>
    <w:pPr>
      <w:autoSpaceDE w:val="0"/>
      <w:spacing w:after="0" w:line="207" w:lineRule="atLeast"/>
    </w:pPr>
    <w:rPr>
      <w:rFonts w:ascii="UUMCGF+MyriadPro-Bold" w:eastAsia="Calibri" w:hAnsi="UUMCGF+MyriadPro-Bold"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1624</Words>
  <Characters>9259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Infocen</dc:creator>
  <cp:lastModifiedBy>ПК3</cp:lastModifiedBy>
  <cp:revision>3</cp:revision>
  <dcterms:created xsi:type="dcterms:W3CDTF">2011-11-14T14:36:00Z</dcterms:created>
  <dcterms:modified xsi:type="dcterms:W3CDTF">2018-11-23T17:29:00Z</dcterms:modified>
</cp:coreProperties>
</file>